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4061" w14:textId="77777777" w:rsidR="004A0DF1" w:rsidRPr="004A0DF1" w:rsidRDefault="005F5785" w:rsidP="005F5785">
      <w:pPr>
        <w:pStyle w:val="Heading1"/>
        <w:rPr>
          <w:rFonts w:eastAsia="Calibri"/>
        </w:rPr>
      </w:pPr>
      <w:r>
        <w:rPr>
          <w:rFonts w:eastAsia="Calibri"/>
        </w:rPr>
        <w:t xml:space="preserve">Library </w:t>
      </w:r>
      <w:r w:rsidR="004A0DF1" w:rsidRPr="005F5785">
        <w:t>Organization</w:t>
      </w:r>
      <w:r w:rsidR="004A0DF1" w:rsidRPr="004A0DF1">
        <w:rPr>
          <w:rFonts w:eastAsia="Calibri"/>
        </w:rPr>
        <w:t xml:space="preserve"> Chart</w:t>
      </w:r>
    </w:p>
    <w:p w14:paraId="78EC9B95" w14:textId="46BCAFCE" w:rsidR="005F5785" w:rsidRPr="005F5785" w:rsidRDefault="005F5785" w:rsidP="005F5785">
      <w:pPr>
        <w:spacing w:after="0" w:line="240" w:lineRule="auto"/>
        <w:rPr>
          <w:rFonts w:ascii="Segoe UI" w:eastAsia="Calibri" w:hAnsi="Segoe UI" w:cs="Segoe UI"/>
          <w:szCs w:val="28"/>
        </w:rPr>
      </w:pPr>
      <w:r w:rsidRPr="005F5785">
        <w:rPr>
          <w:rFonts w:ascii="Segoe UI" w:eastAsia="Calibri" w:hAnsi="Segoe UI" w:cs="Segoe UI"/>
          <w:szCs w:val="28"/>
        </w:rPr>
        <w:t xml:space="preserve">An alternate version of this document is available online: </w:t>
      </w:r>
      <w:hyperlink r:id="rId8" w:history="1">
        <w:r w:rsidRPr="005F5785">
          <w:rPr>
            <w:rStyle w:val="Hyperlink"/>
            <w:rFonts w:ascii="Segoe UI" w:eastAsia="Calibri" w:hAnsi="Segoe UI" w:cs="Segoe UI"/>
            <w:szCs w:val="28"/>
          </w:rPr>
          <w:t>Accessible Library Organization Chart</w:t>
        </w:r>
      </w:hyperlink>
      <w:r w:rsidRPr="005F5785">
        <w:rPr>
          <w:rFonts w:ascii="Segoe UI" w:eastAsia="Calibri" w:hAnsi="Segoe UI" w:cs="Segoe UI"/>
          <w:szCs w:val="28"/>
        </w:rPr>
        <w:t>.</w:t>
      </w:r>
    </w:p>
    <w:p w14:paraId="281994DF" w14:textId="6EC1CE9F" w:rsidR="005F5785" w:rsidRPr="005F5785" w:rsidRDefault="005F5785" w:rsidP="005F5785">
      <w:pPr>
        <w:spacing w:after="0" w:line="240" w:lineRule="auto"/>
        <w:rPr>
          <w:rFonts w:ascii="Segoe UI" w:eastAsia="Calibri" w:hAnsi="Segoe UI" w:cs="Segoe UI"/>
          <w:sz w:val="24"/>
          <w:szCs w:val="28"/>
        </w:rPr>
      </w:pPr>
    </w:p>
    <w:p w14:paraId="21E67675" w14:textId="03BFA787" w:rsidR="002D0254" w:rsidRPr="00C25CD9" w:rsidRDefault="002702F7" w:rsidP="00581A68">
      <w:pPr>
        <w:spacing w:after="0" w:line="240" w:lineRule="auto"/>
        <w:ind w:hanging="720"/>
        <w:jc w:val="center"/>
      </w:pPr>
      <w:r>
        <w:rPr>
          <w:noProof/>
        </w:rPr>
        <w:drawing>
          <wp:inline distT="0" distB="0" distL="0" distR="0" wp14:anchorId="6A8A93D2" wp14:editId="6B626F08">
            <wp:extent cx="5924550" cy="64770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2D0254" w:rsidRPr="00C25CD9" w:rsidSect="00BA4C0B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B20F" w14:textId="77777777" w:rsidR="00561797" w:rsidRDefault="00561797" w:rsidP="003A58BC">
      <w:pPr>
        <w:spacing w:after="0" w:line="240" w:lineRule="auto"/>
      </w:pPr>
      <w:r>
        <w:separator/>
      </w:r>
    </w:p>
  </w:endnote>
  <w:endnote w:type="continuationSeparator" w:id="0">
    <w:p w14:paraId="53A4CD0F" w14:textId="77777777" w:rsidR="00561797" w:rsidRDefault="00561797" w:rsidP="003A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40A0" w14:textId="77777777" w:rsidR="00561797" w:rsidRDefault="00561797" w:rsidP="003A58BC">
      <w:pPr>
        <w:spacing w:after="0" w:line="240" w:lineRule="auto"/>
      </w:pPr>
      <w:r>
        <w:separator/>
      </w:r>
    </w:p>
  </w:footnote>
  <w:footnote w:type="continuationSeparator" w:id="0">
    <w:p w14:paraId="177792DA" w14:textId="77777777" w:rsidR="00561797" w:rsidRDefault="00561797" w:rsidP="003A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49AF" w14:textId="77777777" w:rsidR="00BA4C0B" w:rsidRDefault="003A58BC" w:rsidP="003A58BC">
    <w:pPr>
      <w:pStyle w:val="Header"/>
      <w:tabs>
        <w:tab w:val="clear" w:pos="9360"/>
        <w:tab w:val="right" w:pos="10080"/>
      </w:tabs>
      <w:ind w:left="-720" w:right="-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ADE0" w14:textId="77777777" w:rsidR="00BA4C0B" w:rsidRDefault="00BA4C0B" w:rsidP="00BA4C0B">
    <w:pPr>
      <w:pStyle w:val="Header"/>
      <w:tabs>
        <w:tab w:val="clear" w:pos="9360"/>
        <w:tab w:val="right" w:pos="10080"/>
      </w:tabs>
      <w:ind w:left="-720" w:right="-720"/>
    </w:pPr>
    <w:r>
      <w:rPr>
        <w:noProof/>
      </w:rPr>
      <w:drawing>
        <wp:inline distT="0" distB="0" distL="0" distR="0" wp14:anchorId="02C8BC49" wp14:editId="69EBFEFB">
          <wp:extent cx="3831344" cy="713233"/>
          <wp:effectExtent l="0" t="0" r="6350" b="0"/>
          <wp:docPr id="6" name="Picture 6" title="SF: Santa Fe College, Lawrence W. Tyree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F Tyree Library Logo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1344" cy="71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mc:AlternateContent>
        <mc:Choice Requires="wps">
          <w:drawing>
            <wp:inline distT="0" distB="0" distL="0" distR="0" wp14:anchorId="1DA1C173" wp14:editId="61871039">
              <wp:extent cx="2360930" cy="857250"/>
              <wp:effectExtent l="0" t="0" r="1270" b="0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6446F" w14:textId="77777777" w:rsidR="00BA4C0B" w:rsidRPr="00723FDA" w:rsidRDefault="00BA4C0B" w:rsidP="00BA4C0B">
                          <w:pPr>
                            <w:jc w:val="center"/>
                            <w:rPr>
                              <w:rFonts w:ascii="Segoe UI" w:hAnsi="Segoe UI" w:cs="Segoe UI"/>
                              <w:sz w:val="10"/>
                            </w:rPr>
                          </w:pPr>
                          <w:r w:rsidRPr="00F0679E">
                            <w:rPr>
                              <w:noProof/>
                              <w:sz w:val="2"/>
                              <w:szCs w:val="2"/>
                            </w:rPr>
                            <w:drawing>
                              <wp:inline distT="0" distB="0" distL="0" distR="0" wp14:anchorId="35700D52" wp14:editId="26BBE339">
                                <wp:extent cx="2052121" cy="612036"/>
                                <wp:effectExtent l="0" t="0" r="5715" b="0"/>
                                <wp:docPr id="7" name="Picture 66" title="Library Tre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 descr="TRE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2121" cy="6120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23FDA">
                            <w:rPr>
                              <w:rFonts w:ascii="Segoe UI" w:hAnsi="Segoe UI" w:cs="Segoe UI"/>
                              <w:sz w:val="16"/>
                            </w:rPr>
                            <w:t xml:space="preserve">352-395-5409 </w:t>
                          </w:r>
                          <w:r w:rsidRPr="00723FDA">
                            <w:rPr>
                              <w:rFonts w:ascii="Segoe UI" w:hAnsi="Segoe UI" w:cs="Segoe UI"/>
                              <w:sz w:val="16"/>
                            </w:rPr>
                            <w:sym w:font="Wingdings" w:char="F077"/>
                          </w:r>
                          <w:r w:rsidRPr="00723FDA">
                            <w:rPr>
                              <w:rFonts w:ascii="Segoe UI" w:hAnsi="Segoe UI" w:cs="Segoe UI"/>
                              <w:sz w:val="16"/>
                            </w:rPr>
                            <w:t xml:space="preserve"> reference@sfcollege.edu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DA1C1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85.9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" stroked="f">
              <v:textbox>
                <w:txbxContent>
                  <w:p w14:paraId="1586446F" w14:textId="77777777" w:rsidR="00BA4C0B" w:rsidRPr="00723FDA" w:rsidRDefault="00BA4C0B" w:rsidP="00BA4C0B">
                    <w:pPr>
                      <w:jc w:val="center"/>
                      <w:rPr>
                        <w:rFonts w:ascii="Segoe UI" w:hAnsi="Segoe UI" w:cs="Segoe UI"/>
                        <w:sz w:val="10"/>
                      </w:rPr>
                    </w:pPr>
                    <w:r w:rsidRPr="00F0679E">
                      <w:rPr>
                        <w:noProof/>
                        <w:sz w:val="2"/>
                        <w:szCs w:val="2"/>
                      </w:rPr>
                      <w:drawing>
                        <wp:inline distT="0" distB="0" distL="0" distR="0" wp14:anchorId="35700D52" wp14:editId="26BBE339">
                          <wp:extent cx="2052121" cy="612036"/>
                          <wp:effectExtent l="0" t="0" r="5715" b="0"/>
                          <wp:docPr id="7" name="Picture 66" title="Library Tre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 descr="TRE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2121" cy="612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FDA">
                      <w:rPr>
                        <w:rFonts w:ascii="Segoe UI" w:hAnsi="Segoe UI" w:cs="Segoe UI"/>
                        <w:sz w:val="16"/>
                      </w:rPr>
                      <w:t xml:space="preserve">352-395-5409 </w:t>
                    </w:r>
                    <w:r w:rsidRPr="00723FDA">
                      <w:rPr>
                        <w:rFonts w:ascii="Segoe UI" w:hAnsi="Segoe UI" w:cs="Segoe UI"/>
                        <w:sz w:val="16"/>
                      </w:rPr>
                      <w:sym w:font="Wingdings" w:char="F077"/>
                    </w:r>
                    <w:r w:rsidRPr="00723FDA">
                      <w:rPr>
                        <w:rFonts w:ascii="Segoe UI" w:hAnsi="Segoe UI" w:cs="Segoe UI"/>
                        <w:sz w:val="16"/>
                      </w:rPr>
                      <w:t xml:space="preserve"> reference@sfcollege.edu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19A59A5" w14:textId="77777777" w:rsidR="00BA4C0B" w:rsidRDefault="00BA4C0B" w:rsidP="00BA4C0B">
    <w:pPr>
      <w:pStyle w:val="Header"/>
      <w:tabs>
        <w:tab w:val="clear" w:pos="9360"/>
        <w:tab w:val="right" w:pos="10080"/>
      </w:tabs>
      <w:ind w:left="-720" w:right="-720"/>
    </w:pPr>
  </w:p>
  <w:p w14:paraId="296DDEAB" w14:textId="77777777" w:rsidR="00BA4C0B" w:rsidRDefault="00BA4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1DA"/>
    <w:multiLevelType w:val="hybridMultilevel"/>
    <w:tmpl w:val="FD14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728FC"/>
    <w:multiLevelType w:val="hybridMultilevel"/>
    <w:tmpl w:val="15000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1794511">
    <w:abstractNumId w:val="1"/>
  </w:num>
  <w:num w:numId="2" w16cid:durableId="53565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BC"/>
    <w:rsid w:val="000128D3"/>
    <w:rsid w:val="00030E97"/>
    <w:rsid w:val="000636F3"/>
    <w:rsid w:val="000C2C71"/>
    <w:rsid w:val="001B04CE"/>
    <w:rsid w:val="001D23E1"/>
    <w:rsid w:val="002702F7"/>
    <w:rsid w:val="00281351"/>
    <w:rsid w:val="00295BA3"/>
    <w:rsid w:val="002D0254"/>
    <w:rsid w:val="003057A2"/>
    <w:rsid w:val="00324B58"/>
    <w:rsid w:val="003759EC"/>
    <w:rsid w:val="003A58BC"/>
    <w:rsid w:val="004557AD"/>
    <w:rsid w:val="00465A4F"/>
    <w:rsid w:val="004A0DF1"/>
    <w:rsid w:val="004D1B06"/>
    <w:rsid w:val="004F0CEB"/>
    <w:rsid w:val="004F516D"/>
    <w:rsid w:val="005122CA"/>
    <w:rsid w:val="005218DD"/>
    <w:rsid w:val="00531608"/>
    <w:rsid w:val="00531E10"/>
    <w:rsid w:val="00561797"/>
    <w:rsid w:val="00581A68"/>
    <w:rsid w:val="005B0358"/>
    <w:rsid w:val="005F5785"/>
    <w:rsid w:val="00626C95"/>
    <w:rsid w:val="006374E2"/>
    <w:rsid w:val="00653092"/>
    <w:rsid w:val="006A1CA6"/>
    <w:rsid w:val="00727211"/>
    <w:rsid w:val="00733D55"/>
    <w:rsid w:val="0073633F"/>
    <w:rsid w:val="007539B7"/>
    <w:rsid w:val="007545BB"/>
    <w:rsid w:val="00784770"/>
    <w:rsid w:val="00857E72"/>
    <w:rsid w:val="00884394"/>
    <w:rsid w:val="008E7AB9"/>
    <w:rsid w:val="00A212B8"/>
    <w:rsid w:val="00AE7A78"/>
    <w:rsid w:val="00B10B2D"/>
    <w:rsid w:val="00B16B40"/>
    <w:rsid w:val="00B42C7F"/>
    <w:rsid w:val="00B73309"/>
    <w:rsid w:val="00BA4C0B"/>
    <w:rsid w:val="00BC4A0E"/>
    <w:rsid w:val="00C25CD9"/>
    <w:rsid w:val="00C5538C"/>
    <w:rsid w:val="00C812D1"/>
    <w:rsid w:val="00CB1A4A"/>
    <w:rsid w:val="00D36973"/>
    <w:rsid w:val="00D82140"/>
    <w:rsid w:val="00D974D9"/>
    <w:rsid w:val="00DB2921"/>
    <w:rsid w:val="00E45F0A"/>
    <w:rsid w:val="00E6342E"/>
    <w:rsid w:val="00E945D6"/>
    <w:rsid w:val="00EB4503"/>
    <w:rsid w:val="00F0544C"/>
    <w:rsid w:val="00F71748"/>
    <w:rsid w:val="00F73F48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2EABD"/>
  <w15:chartTrackingRefBased/>
  <w15:docId w15:val="{D46837B4-E1F8-4AFA-B9B5-5B1D8566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785"/>
    <w:pPr>
      <w:keepNext/>
      <w:keepLines/>
      <w:spacing w:before="240" w:after="240"/>
      <w:jc w:val="center"/>
      <w:outlineLvl w:val="0"/>
    </w:pPr>
    <w:rPr>
      <w:rFonts w:ascii="Segoe UI" w:eastAsiaTheme="majorEastAsia" w:hAnsi="Segoe U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BC"/>
  </w:style>
  <w:style w:type="paragraph" w:styleId="Footer">
    <w:name w:val="footer"/>
    <w:basedOn w:val="Normal"/>
    <w:link w:val="FooterChar"/>
    <w:uiPriority w:val="99"/>
    <w:unhideWhenUsed/>
    <w:rsid w:val="003A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BC"/>
  </w:style>
  <w:style w:type="character" w:styleId="Hyperlink">
    <w:name w:val="Hyperlink"/>
    <w:basedOn w:val="DefaultParagraphFont"/>
    <w:rsid w:val="00BA4C0B"/>
    <w:rPr>
      <w:color w:val="0000FF"/>
      <w:u w:val="single"/>
    </w:rPr>
  </w:style>
  <w:style w:type="table" w:styleId="TableGrid">
    <w:name w:val="Table Grid"/>
    <w:basedOn w:val="TableNormal"/>
    <w:uiPriority w:val="59"/>
    <w:rsid w:val="00BA4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4C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4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5785"/>
    <w:rPr>
      <w:rFonts w:ascii="Segoe UI" w:eastAsiaTheme="majorEastAsia" w:hAnsi="Segoe UI" w:cstheme="majorBidi"/>
      <w:b/>
      <w:sz w:val="28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F3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college.edu/library/contact/staff/org-chart.html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4FC5ED-B7CB-4D80-B6F7-32E20F0DC4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291C4D-D96A-4D6B-82C1-C3385993E5DE}">
      <dgm:prSet phldrT="[Text]"/>
      <dgm:spPr>
        <a:solidFill>
          <a:srgbClr val="003366"/>
        </a:solidFill>
      </dgm:spPr>
      <dgm:t>
        <a:bodyPr/>
        <a:lstStyle/>
        <a:p>
          <a:pPr algn="ctr"/>
          <a:r>
            <a:rPr lang="en-US"/>
            <a:t>N. Lempinen-Leedy</a:t>
          </a:r>
          <a:br>
            <a:rPr lang="en-US"/>
          </a:br>
          <a:r>
            <a:rPr lang="en-US"/>
            <a:t>Library Director</a:t>
          </a:r>
        </a:p>
      </dgm:t>
    </dgm:pt>
    <dgm:pt modelId="{A954D8F8-1103-4056-A4E4-1965A7879655}" type="parTrans" cxnId="{AD1EDD6B-794A-48B7-BAF3-2411D8352E05}">
      <dgm:prSet/>
      <dgm:spPr/>
      <dgm:t>
        <a:bodyPr/>
        <a:lstStyle/>
        <a:p>
          <a:pPr algn="ctr"/>
          <a:endParaRPr lang="en-US"/>
        </a:p>
      </dgm:t>
    </dgm:pt>
    <dgm:pt modelId="{F1447478-EBDE-42E1-AB93-0C250319A9B6}" type="sibTrans" cxnId="{AD1EDD6B-794A-48B7-BAF3-2411D8352E05}">
      <dgm:prSet/>
      <dgm:spPr/>
      <dgm:t>
        <a:bodyPr/>
        <a:lstStyle/>
        <a:p>
          <a:pPr algn="ctr"/>
          <a:endParaRPr lang="en-US"/>
        </a:p>
      </dgm:t>
    </dgm:pt>
    <dgm:pt modelId="{79720615-BBE3-4461-BB9C-C650B4D1EFD6}" type="asst">
      <dgm:prSet phldrT="[Text]"/>
      <dgm:spPr>
        <a:solidFill>
          <a:srgbClr val="007988"/>
        </a:solidFill>
      </dgm:spPr>
      <dgm:t>
        <a:bodyPr/>
        <a:lstStyle/>
        <a:p>
          <a:pPr algn="ctr"/>
          <a:r>
            <a:rPr lang="en-US"/>
            <a:t>D. Linnens</a:t>
          </a:r>
          <a:br>
            <a:rPr lang="en-US"/>
          </a:br>
          <a:r>
            <a:rPr lang="en-US"/>
            <a:t>Adminstrative Assistant</a:t>
          </a:r>
        </a:p>
      </dgm:t>
    </dgm:pt>
    <dgm:pt modelId="{3B4FF354-61E0-42A0-BD9F-37C333CC5B69}" type="parTrans" cxnId="{9A1E3C31-C777-4073-8978-76D1DC9C2E11}">
      <dgm:prSet/>
      <dgm:spPr/>
      <dgm:t>
        <a:bodyPr/>
        <a:lstStyle/>
        <a:p>
          <a:pPr algn="ctr"/>
          <a:endParaRPr lang="en-US"/>
        </a:p>
      </dgm:t>
    </dgm:pt>
    <dgm:pt modelId="{490464D9-E321-46A2-974C-B8DA450B5F10}" type="sibTrans" cxnId="{9A1E3C31-C777-4073-8978-76D1DC9C2E11}">
      <dgm:prSet/>
      <dgm:spPr/>
      <dgm:t>
        <a:bodyPr/>
        <a:lstStyle/>
        <a:p>
          <a:pPr algn="ctr"/>
          <a:endParaRPr lang="en-US"/>
        </a:p>
      </dgm:t>
    </dgm:pt>
    <dgm:pt modelId="{E9B10444-F1D5-449F-AFC0-374FEA600B9A}">
      <dgm:prSet phldrT="[Text]"/>
      <dgm:spPr>
        <a:solidFill>
          <a:srgbClr val="444444"/>
        </a:solidFill>
      </dgm:spPr>
      <dgm:t>
        <a:bodyPr/>
        <a:lstStyle/>
        <a:p>
          <a:pPr algn="ctr"/>
          <a:r>
            <a:rPr lang="en-US"/>
            <a:t>Circulation</a:t>
          </a:r>
        </a:p>
      </dgm:t>
    </dgm:pt>
    <dgm:pt modelId="{3475E95F-BDDD-4EE3-8EA4-65F861C2C200}" type="parTrans" cxnId="{A885B457-2C07-48C2-87E7-ED3535191768}">
      <dgm:prSet/>
      <dgm:spPr/>
      <dgm:t>
        <a:bodyPr/>
        <a:lstStyle/>
        <a:p>
          <a:pPr algn="ctr"/>
          <a:endParaRPr lang="en-US"/>
        </a:p>
      </dgm:t>
    </dgm:pt>
    <dgm:pt modelId="{C809B63F-4926-4DC2-9C97-BA7B8638DA06}" type="sibTrans" cxnId="{A885B457-2C07-48C2-87E7-ED3535191768}">
      <dgm:prSet/>
      <dgm:spPr/>
      <dgm:t>
        <a:bodyPr/>
        <a:lstStyle/>
        <a:p>
          <a:pPr algn="ctr"/>
          <a:endParaRPr lang="en-US"/>
        </a:p>
      </dgm:t>
    </dgm:pt>
    <dgm:pt modelId="{5419B841-69F9-4774-9E05-52C69336F4A3}">
      <dgm:prSet phldrT="[Text]"/>
      <dgm:spPr>
        <a:solidFill>
          <a:srgbClr val="444444"/>
        </a:solidFill>
      </dgm:spPr>
      <dgm:t>
        <a:bodyPr/>
        <a:lstStyle/>
        <a:p>
          <a:pPr algn="ctr"/>
          <a:r>
            <a:rPr lang="en-US"/>
            <a:t>Reference</a:t>
          </a:r>
        </a:p>
      </dgm:t>
    </dgm:pt>
    <dgm:pt modelId="{24D08C94-8933-4BAC-9189-0036CCEFCF82}" type="parTrans" cxnId="{7F6BA51B-E622-4CC0-83C8-FEB9B364D2FB}">
      <dgm:prSet/>
      <dgm:spPr/>
      <dgm:t>
        <a:bodyPr/>
        <a:lstStyle/>
        <a:p>
          <a:pPr algn="ctr"/>
          <a:endParaRPr lang="en-US"/>
        </a:p>
      </dgm:t>
    </dgm:pt>
    <dgm:pt modelId="{E0D0703B-50FC-4793-A755-40E6ED08DA76}" type="sibTrans" cxnId="{7F6BA51B-E622-4CC0-83C8-FEB9B364D2FB}">
      <dgm:prSet/>
      <dgm:spPr/>
      <dgm:t>
        <a:bodyPr/>
        <a:lstStyle/>
        <a:p>
          <a:pPr algn="ctr"/>
          <a:endParaRPr lang="en-US"/>
        </a:p>
      </dgm:t>
    </dgm:pt>
    <dgm:pt modelId="{9A8C5EDE-C206-422D-9998-330BDA55CD6B}">
      <dgm:prSet phldrT="[Text]"/>
      <dgm:spPr>
        <a:solidFill>
          <a:srgbClr val="444444"/>
        </a:solidFill>
      </dgm:spPr>
      <dgm:t>
        <a:bodyPr/>
        <a:lstStyle/>
        <a:p>
          <a:pPr algn="ctr"/>
          <a:r>
            <a:rPr lang="en-US"/>
            <a:t>Technical Services</a:t>
          </a:r>
        </a:p>
      </dgm:t>
    </dgm:pt>
    <dgm:pt modelId="{77495B55-125E-43F6-B406-62E80E14B085}" type="parTrans" cxnId="{C1880849-C9A9-4AA3-A723-AE8D356094CD}">
      <dgm:prSet/>
      <dgm:spPr/>
      <dgm:t>
        <a:bodyPr/>
        <a:lstStyle/>
        <a:p>
          <a:pPr algn="ctr"/>
          <a:endParaRPr lang="en-US"/>
        </a:p>
      </dgm:t>
    </dgm:pt>
    <dgm:pt modelId="{E9D33651-6049-46A4-A3CD-273DA68AE50B}" type="sibTrans" cxnId="{C1880849-C9A9-4AA3-A723-AE8D356094CD}">
      <dgm:prSet/>
      <dgm:spPr/>
      <dgm:t>
        <a:bodyPr/>
        <a:lstStyle/>
        <a:p>
          <a:pPr algn="ctr"/>
          <a:endParaRPr lang="en-US"/>
        </a:p>
      </dgm:t>
    </dgm:pt>
    <dgm:pt modelId="{A4422A48-B93B-46DE-B1C7-7413452BE62C}">
      <dgm:prSet phldrT="[Text]"/>
      <dgm:spPr>
        <a:solidFill>
          <a:srgbClr val="1578C1"/>
        </a:solidFill>
      </dgm:spPr>
      <dgm:t>
        <a:bodyPr/>
        <a:lstStyle/>
        <a:p>
          <a:pPr algn="ctr"/>
          <a:r>
            <a:rPr lang="en-US"/>
            <a:t>S. Ingley</a:t>
          </a:r>
          <a:br>
            <a:rPr lang="en-US"/>
          </a:br>
          <a:r>
            <a:rPr lang="en-US"/>
            <a:t>Circulation Supervisor</a:t>
          </a:r>
        </a:p>
      </dgm:t>
    </dgm:pt>
    <dgm:pt modelId="{39BC634E-EDED-47FC-A1B2-761816BAF339}" type="parTrans" cxnId="{F8C2D47F-5038-4483-9DB0-0D123841D403}">
      <dgm:prSet/>
      <dgm:spPr/>
      <dgm:t>
        <a:bodyPr/>
        <a:lstStyle/>
        <a:p>
          <a:pPr algn="ctr"/>
          <a:endParaRPr lang="en-US"/>
        </a:p>
      </dgm:t>
    </dgm:pt>
    <dgm:pt modelId="{241F5796-7263-412A-94B0-CB6820E88A16}" type="sibTrans" cxnId="{F8C2D47F-5038-4483-9DB0-0D123841D403}">
      <dgm:prSet/>
      <dgm:spPr/>
      <dgm:t>
        <a:bodyPr/>
        <a:lstStyle/>
        <a:p>
          <a:pPr algn="ctr"/>
          <a:endParaRPr lang="en-US"/>
        </a:p>
      </dgm:t>
    </dgm:pt>
    <dgm:pt modelId="{6EBCF9DC-4A1B-4E2A-A324-71BC77D3B364}">
      <dgm:prSet phldrT="[Text]"/>
      <dgm:spPr>
        <a:solidFill>
          <a:srgbClr val="49922F"/>
        </a:solidFill>
      </dgm:spPr>
      <dgm:t>
        <a:bodyPr/>
        <a:lstStyle/>
        <a:p>
          <a:pPr algn="ctr"/>
          <a:r>
            <a:rPr lang="en-US"/>
            <a:t>M. Muhlhauser</a:t>
          </a:r>
          <a:br>
            <a:rPr lang="en-US"/>
          </a:br>
          <a:r>
            <a:rPr lang="en-US"/>
            <a:t>Evening Supervisor</a:t>
          </a:r>
        </a:p>
      </dgm:t>
    </dgm:pt>
    <dgm:pt modelId="{531D6AC8-CB45-4D6D-8481-2897DE38E33E}" type="parTrans" cxnId="{07977BF4-7CE5-4F96-8258-54C6342657E1}">
      <dgm:prSet/>
      <dgm:spPr/>
      <dgm:t>
        <a:bodyPr/>
        <a:lstStyle/>
        <a:p>
          <a:pPr algn="ctr"/>
          <a:endParaRPr lang="en-US"/>
        </a:p>
      </dgm:t>
    </dgm:pt>
    <dgm:pt modelId="{8A537019-23E2-4207-B583-3E7CB1DAFE37}" type="sibTrans" cxnId="{07977BF4-7CE5-4F96-8258-54C6342657E1}">
      <dgm:prSet/>
      <dgm:spPr/>
      <dgm:t>
        <a:bodyPr/>
        <a:lstStyle/>
        <a:p>
          <a:pPr algn="ctr"/>
          <a:endParaRPr lang="en-US"/>
        </a:p>
      </dgm:t>
    </dgm:pt>
    <dgm:pt modelId="{D2CE33F0-9599-46A8-845C-4FBB06A63C58}">
      <dgm:prSet phldrT="[Text]"/>
      <dgm:spPr>
        <a:solidFill>
          <a:srgbClr val="49922F"/>
        </a:solidFill>
      </dgm:spPr>
      <dgm:t>
        <a:bodyPr/>
        <a:lstStyle/>
        <a:p>
          <a:pPr algn="ctr"/>
          <a:r>
            <a:rPr lang="en-US"/>
            <a:t>Part-Time Students</a:t>
          </a:r>
        </a:p>
      </dgm:t>
    </dgm:pt>
    <dgm:pt modelId="{30B8C5BC-DA36-4015-B3D3-BD5C9BD1FBA6}" type="parTrans" cxnId="{0A2975B5-0DCE-4A55-97CD-F9E4E4799FE3}">
      <dgm:prSet/>
      <dgm:spPr/>
      <dgm:t>
        <a:bodyPr/>
        <a:lstStyle/>
        <a:p>
          <a:pPr algn="ctr"/>
          <a:endParaRPr lang="en-US"/>
        </a:p>
      </dgm:t>
    </dgm:pt>
    <dgm:pt modelId="{86BCAC79-CCB8-4D0A-A4D4-A252553648EE}" type="sibTrans" cxnId="{0A2975B5-0DCE-4A55-97CD-F9E4E4799FE3}">
      <dgm:prSet/>
      <dgm:spPr/>
      <dgm:t>
        <a:bodyPr/>
        <a:lstStyle/>
        <a:p>
          <a:pPr algn="ctr"/>
          <a:endParaRPr lang="en-US"/>
        </a:p>
      </dgm:t>
    </dgm:pt>
    <dgm:pt modelId="{B8014429-3197-4167-B9CA-53B1855729FE}">
      <dgm:prSet phldrT="[Text]"/>
      <dgm:spPr>
        <a:solidFill>
          <a:srgbClr val="1578C1"/>
        </a:solidFill>
      </dgm:spPr>
      <dgm:t>
        <a:bodyPr/>
        <a:lstStyle/>
        <a:p>
          <a:pPr algn="ctr"/>
          <a:r>
            <a:rPr lang="en-US"/>
            <a:t>D. Matthews</a:t>
          </a:r>
          <a:br>
            <a:rPr lang="en-US"/>
          </a:br>
          <a:r>
            <a:rPr lang="en-US"/>
            <a:t>Professor</a:t>
          </a:r>
        </a:p>
      </dgm:t>
    </dgm:pt>
    <dgm:pt modelId="{301B5EE4-FFAE-4567-943C-55208143369C}" type="parTrans" cxnId="{F713A578-4DC3-4D2D-A55C-586D5ADDCE0C}">
      <dgm:prSet/>
      <dgm:spPr/>
      <dgm:t>
        <a:bodyPr/>
        <a:lstStyle/>
        <a:p>
          <a:pPr algn="ctr"/>
          <a:endParaRPr lang="en-US"/>
        </a:p>
      </dgm:t>
    </dgm:pt>
    <dgm:pt modelId="{6234E6AD-A494-4AD1-9971-22A4CEC428F6}" type="sibTrans" cxnId="{F713A578-4DC3-4D2D-A55C-586D5ADDCE0C}">
      <dgm:prSet/>
      <dgm:spPr/>
      <dgm:t>
        <a:bodyPr/>
        <a:lstStyle/>
        <a:p>
          <a:pPr algn="ctr"/>
          <a:endParaRPr lang="en-US"/>
        </a:p>
      </dgm:t>
    </dgm:pt>
    <dgm:pt modelId="{ABCFC265-6495-48E4-A74E-69356489F958}">
      <dgm:prSet phldrT="[Text]"/>
      <dgm:spPr>
        <a:solidFill>
          <a:srgbClr val="1578C1"/>
        </a:solidFill>
      </dgm:spPr>
      <dgm:t>
        <a:bodyPr/>
        <a:lstStyle/>
        <a:p>
          <a:pPr algn="ctr"/>
          <a:r>
            <a:rPr lang="en-US"/>
            <a:t>J. Miller</a:t>
          </a:r>
          <a:br>
            <a:rPr lang="en-US"/>
          </a:br>
          <a:r>
            <a:rPr lang="en-US"/>
            <a:t>Professor</a:t>
          </a:r>
        </a:p>
      </dgm:t>
    </dgm:pt>
    <dgm:pt modelId="{BBE42C32-B003-48C6-ADB8-5B17144D7B7F}" type="parTrans" cxnId="{72D3950F-A119-4BBE-A0BD-20783CA6EA26}">
      <dgm:prSet/>
      <dgm:spPr/>
      <dgm:t>
        <a:bodyPr/>
        <a:lstStyle/>
        <a:p>
          <a:pPr algn="ctr"/>
          <a:endParaRPr lang="en-US"/>
        </a:p>
      </dgm:t>
    </dgm:pt>
    <dgm:pt modelId="{AB9518FB-CAD7-449D-8615-1285A818F32D}" type="sibTrans" cxnId="{72D3950F-A119-4BBE-A0BD-20783CA6EA26}">
      <dgm:prSet/>
      <dgm:spPr/>
      <dgm:t>
        <a:bodyPr/>
        <a:lstStyle/>
        <a:p>
          <a:pPr algn="ctr"/>
          <a:endParaRPr lang="en-US"/>
        </a:p>
      </dgm:t>
    </dgm:pt>
    <dgm:pt modelId="{9CD189CE-163B-40D7-9A2F-987AF20B5842}">
      <dgm:prSet phldrT="[Text]"/>
      <dgm:spPr>
        <a:solidFill>
          <a:srgbClr val="1578C1"/>
        </a:solidFill>
      </dgm:spPr>
      <dgm:t>
        <a:bodyPr/>
        <a:lstStyle/>
        <a:p>
          <a:pPr algn="ctr"/>
          <a:r>
            <a:rPr lang="en-US"/>
            <a:t>R. Miller</a:t>
          </a:r>
          <a:br>
            <a:rPr lang="en-US"/>
          </a:br>
          <a:r>
            <a:rPr lang="en-US"/>
            <a:t>Professor</a:t>
          </a:r>
        </a:p>
      </dgm:t>
    </dgm:pt>
    <dgm:pt modelId="{3FCD1AB7-3CCE-4AEB-AACC-C89B28497654}" type="parTrans" cxnId="{131D5614-B02C-47AA-84B8-11F54289F68C}">
      <dgm:prSet/>
      <dgm:spPr/>
      <dgm:t>
        <a:bodyPr/>
        <a:lstStyle/>
        <a:p>
          <a:pPr algn="ctr"/>
          <a:endParaRPr lang="en-US"/>
        </a:p>
      </dgm:t>
    </dgm:pt>
    <dgm:pt modelId="{A420EBBA-6974-4A88-AD7C-E3C59D5F6A7D}" type="sibTrans" cxnId="{131D5614-B02C-47AA-84B8-11F54289F68C}">
      <dgm:prSet/>
      <dgm:spPr/>
      <dgm:t>
        <a:bodyPr/>
        <a:lstStyle/>
        <a:p>
          <a:pPr algn="ctr"/>
          <a:endParaRPr lang="en-US"/>
        </a:p>
      </dgm:t>
    </dgm:pt>
    <dgm:pt modelId="{3DAF6899-817F-43CF-A080-73B143322E69}">
      <dgm:prSet phldrT="[Text]"/>
      <dgm:spPr>
        <a:solidFill>
          <a:srgbClr val="1578C1"/>
        </a:solidFill>
      </dgm:spPr>
      <dgm:t>
        <a:bodyPr/>
        <a:lstStyle/>
        <a:p>
          <a:pPr algn="ctr"/>
          <a:r>
            <a:rPr lang="en-US"/>
            <a:t>S. Tarbox</a:t>
          </a:r>
          <a:br>
            <a:rPr lang="en-US"/>
          </a:br>
          <a:r>
            <a:rPr lang="en-US"/>
            <a:t>Professor</a:t>
          </a:r>
        </a:p>
      </dgm:t>
    </dgm:pt>
    <dgm:pt modelId="{21E68F73-DA35-40FC-A5DA-9FD608176709}" type="parTrans" cxnId="{037427A7-D10D-45FE-9967-4905F20BC4E3}">
      <dgm:prSet/>
      <dgm:spPr/>
      <dgm:t>
        <a:bodyPr/>
        <a:lstStyle/>
        <a:p>
          <a:pPr algn="ctr"/>
          <a:endParaRPr lang="en-US"/>
        </a:p>
      </dgm:t>
    </dgm:pt>
    <dgm:pt modelId="{5352294F-E1E1-4165-AE1A-16EF17ED0AB1}" type="sibTrans" cxnId="{037427A7-D10D-45FE-9967-4905F20BC4E3}">
      <dgm:prSet/>
      <dgm:spPr/>
      <dgm:t>
        <a:bodyPr/>
        <a:lstStyle/>
        <a:p>
          <a:pPr algn="ctr"/>
          <a:endParaRPr lang="en-US"/>
        </a:p>
      </dgm:t>
    </dgm:pt>
    <dgm:pt modelId="{474ECF3E-58E2-45CF-B631-A285806B5415}">
      <dgm:prSet phldrT="[Text]"/>
      <dgm:spPr>
        <a:solidFill>
          <a:srgbClr val="1578C1"/>
        </a:solidFill>
      </dgm:spPr>
      <dgm:t>
        <a:bodyPr/>
        <a:lstStyle/>
        <a:p>
          <a:pPr algn="ctr"/>
          <a:r>
            <a:rPr lang="en-US"/>
            <a:t>A. Mosley</a:t>
          </a:r>
          <a:br>
            <a:rPr lang="en-US"/>
          </a:br>
          <a:r>
            <a:rPr lang="en-US"/>
            <a:t>Designated Faculty</a:t>
          </a:r>
        </a:p>
      </dgm:t>
    </dgm:pt>
    <dgm:pt modelId="{88E8B588-6E7A-4E7A-B450-C271AC295E84}" type="parTrans" cxnId="{32BD1ED0-2775-421F-9732-89A60B8C8750}">
      <dgm:prSet/>
      <dgm:spPr/>
      <dgm:t>
        <a:bodyPr/>
        <a:lstStyle/>
        <a:p>
          <a:pPr algn="ctr"/>
          <a:endParaRPr lang="en-US"/>
        </a:p>
      </dgm:t>
    </dgm:pt>
    <dgm:pt modelId="{ECF09422-927F-4819-B8C5-6DAFA9970A83}" type="sibTrans" cxnId="{32BD1ED0-2775-421F-9732-89A60B8C8750}">
      <dgm:prSet/>
      <dgm:spPr/>
      <dgm:t>
        <a:bodyPr/>
        <a:lstStyle/>
        <a:p>
          <a:pPr algn="ctr"/>
          <a:endParaRPr lang="en-US"/>
        </a:p>
      </dgm:t>
    </dgm:pt>
    <dgm:pt modelId="{6F24DB69-B328-4C95-A19B-9CAC37B6D236}">
      <dgm:prSet phldrT="[Text]"/>
      <dgm:spPr>
        <a:solidFill>
          <a:srgbClr val="1578C1"/>
        </a:solidFill>
      </dgm:spPr>
      <dgm:t>
        <a:bodyPr/>
        <a:lstStyle/>
        <a:p>
          <a:pPr algn="ctr"/>
          <a:r>
            <a:rPr lang="en-US"/>
            <a:t>Part-Time</a:t>
          </a:r>
          <a:br>
            <a:rPr lang="en-US"/>
          </a:br>
          <a:r>
            <a:rPr lang="en-US"/>
            <a:t>Librarians</a:t>
          </a:r>
        </a:p>
      </dgm:t>
    </dgm:pt>
    <dgm:pt modelId="{5EAE0DE2-8AD8-4B68-98FA-33FA29F862EF}" type="parTrans" cxnId="{30A9E532-AD60-4217-A802-8BFF600F58EA}">
      <dgm:prSet/>
      <dgm:spPr/>
      <dgm:t>
        <a:bodyPr/>
        <a:lstStyle/>
        <a:p>
          <a:pPr algn="ctr"/>
          <a:endParaRPr lang="en-US"/>
        </a:p>
      </dgm:t>
    </dgm:pt>
    <dgm:pt modelId="{F0889C46-587E-4D91-A605-F5198982C883}" type="sibTrans" cxnId="{30A9E532-AD60-4217-A802-8BFF600F58EA}">
      <dgm:prSet/>
      <dgm:spPr/>
      <dgm:t>
        <a:bodyPr/>
        <a:lstStyle/>
        <a:p>
          <a:pPr algn="ctr"/>
          <a:endParaRPr lang="en-US"/>
        </a:p>
      </dgm:t>
    </dgm:pt>
    <dgm:pt modelId="{A0F9B438-1DCE-4D44-8E05-55D459758FB9}">
      <dgm:prSet phldrT="[Text]"/>
      <dgm:spPr>
        <a:solidFill>
          <a:srgbClr val="1578C1"/>
        </a:solidFill>
      </dgm:spPr>
      <dgm:t>
        <a:bodyPr/>
        <a:lstStyle/>
        <a:p>
          <a:pPr algn="ctr"/>
          <a:r>
            <a:rPr lang="en-US"/>
            <a:t>T. White</a:t>
          </a:r>
          <a:br>
            <a:rPr lang="en-US"/>
          </a:br>
          <a:r>
            <a:rPr lang="en-US"/>
            <a:t>Head, Tech. Services</a:t>
          </a:r>
          <a:br>
            <a:rPr lang="en-US"/>
          </a:br>
          <a:r>
            <a:rPr lang="en-US"/>
            <a:t>Professor</a:t>
          </a:r>
        </a:p>
      </dgm:t>
    </dgm:pt>
    <dgm:pt modelId="{9A30928F-B6F1-4246-A8E7-ED90060A376E}" type="parTrans" cxnId="{60CBEC40-0B53-4DFA-AECB-0ED91DEE17C4}">
      <dgm:prSet/>
      <dgm:spPr/>
      <dgm:t>
        <a:bodyPr/>
        <a:lstStyle/>
        <a:p>
          <a:pPr algn="ctr"/>
          <a:endParaRPr lang="en-US"/>
        </a:p>
      </dgm:t>
    </dgm:pt>
    <dgm:pt modelId="{72C9B12C-618D-4AB9-80CC-73EE81580A9F}" type="sibTrans" cxnId="{60CBEC40-0B53-4DFA-AECB-0ED91DEE17C4}">
      <dgm:prSet/>
      <dgm:spPr/>
      <dgm:t>
        <a:bodyPr/>
        <a:lstStyle/>
        <a:p>
          <a:pPr algn="ctr"/>
          <a:endParaRPr lang="en-US"/>
        </a:p>
      </dgm:t>
    </dgm:pt>
    <dgm:pt modelId="{BEA12AF4-25A1-4724-A72A-19D5B722ECBD}">
      <dgm:prSet phldrT="[Text]"/>
      <dgm:spPr>
        <a:solidFill>
          <a:srgbClr val="49922F"/>
        </a:solidFill>
      </dgm:spPr>
      <dgm:t>
        <a:bodyPr/>
        <a:lstStyle/>
        <a:p>
          <a:pPr algn="ctr"/>
          <a:r>
            <a:rPr lang="en-US"/>
            <a:t>A. Cummings</a:t>
          </a:r>
          <a:br>
            <a:rPr lang="en-US"/>
          </a:br>
          <a:r>
            <a:rPr lang="en-US"/>
            <a:t>Library Services Support Specialist</a:t>
          </a:r>
        </a:p>
      </dgm:t>
    </dgm:pt>
    <dgm:pt modelId="{ECCC0EAC-CE5A-4123-835A-74001E9B712E}" type="parTrans" cxnId="{B073619E-80A6-48BE-BB8D-F0B0BEAE86EF}">
      <dgm:prSet/>
      <dgm:spPr/>
      <dgm:t>
        <a:bodyPr/>
        <a:lstStyle/>
        <a:p>
          <a:pPr algn="ctr"/>
          <a:endParaRPr lang="en-US"/>
        </a:p>
      </dgm:t>
    </dgm:pt>
    <dgm:pt modelId="{0D0A899C-EF3F-4026-8E6B-DA1710D99B31}" type="sibTrans" cxnId="{B073619E-80A6-48BE-BB8D-F0B0BEAE86EF}">
      <dgm:prSet/>
      <dgm:spPr/>
      <dgm:t>
        <a:bodyPr/>
        <a:lstStyle/>
        <a:p>
          <a:pPr algn="ctr"/>
          <a:endParaRPr lang="en-US"/>
        </a:p>
      </dgm:t>
    </dgm:pt>
    <dgm:pt modelId="{95581478-9CB2-4C2A-A8C1-92DFED5AA032}">
      <dgm:prSet phldrT="[Text]"/>
      <dgm:spPr>
        <a:solidFill>
          <a:srgbClr val="49922F"/>
        </a:solidFill>
      </dgm:spPr>
      <dgm:t>
        <a:bodyPr/>
        <a:lstStyle/>
        <a:p>
          <a:pPr algn="ctr"/>
          <a:r>
            <a:rPr lang="en-US"/>
            <a:t>E. Leppin</a:t>
          </a:r>
          <a:br>
            <a:rPr lang="en-US"/>
          </a:br>
          <a:r>
            <a:rPr lang="en-US"/>
            <a:t>Library Services Support Specialist</a:t>
          </a:r>
        </a:p>
      </dgm:t>
    </dgm:pt>
    <dgm:pt modelId="{9B84C266-EAF8-4F11-B5A2-605EB647DC99}" type="parTrans" cxnId="{8F4988C3-3F1F-4D4A-A0D9-CD5C90537DAE}">
      <dgm:prSet/>
      <dgm:spPr/>
      <dgm:t>
        <a:bodyPr/>
        <a:lstStyle/>
        <a:p>
          <a:pPr algn="ctr"/>
          <a:endParaRPr lang="en-US"/>
        </a:p>
      </dgm:t>
    </dgm:pt>
    <dgm:pt modelId="{A4E8A692-F5CA-4587-AB73-18BE2FDE5E9F}" type="sibTrans" cxnId="{8F4988C3-3F1F-4D4A-A0D9-CD5C90537DAE}">
      <dgm:prSet/>
      <dgm:spPr/>
      <dgm:t>
        <a:bodyPr/>
        <a:lstStyle/>
        <a:p>
          <a:pPr algn="ctr"/>
          <a:endParaRPr lang="en-US"/>
        </a:p>
      </dgm:t>
    </dgm:pt>
    <dgm:pt modelId="{EEE57EE2-3D22-4AF9-86E1-0794C4508ECA}">
      <dgm:prSet phldrT="[Text]"/>
      <dgm:spPr>
        <a:solidFill>
          <a:srgbClr val="49922F"/>
        </a:solidFill>
      </dgm:spPr>
      <dgm:t>
        <a:bodyPr/>
        <a:lstStyle/>
        <a:p>
          <a:pPr algn="ctr"/>
          <a:r>
            <a:rPr lang="en-US"/>
            <a:t>P. Moore</a:t>
          </a:r>
          <a:br>
            <a:rPr lang="en-US"/>
          </a:br>
          <a:r>
            <a:rPr lang="en-US"/>
            <a:t>Library Services Support Specialist</a:t>
          </a:r>
        </a:p>
      </dgm:t>
    </dgm:pt>
    <dgm:pt modelId="{EE304E93-2737-499A-A013-B0FCE896BC92}" type="parTrans" cxnId="{ABDB49B0-59D4-4E0D-B479-D973852BD857}">
      <dgm:prSet/>
      <dgm:spPr/>
      <dgm:t>
        <a:bodyPr/>
        <a:lstStyle/>
        <a:p>
          <a:pPr algn="ctr"/>
          <a:endParaRPr lang="en-US"/>
        </a:p>
      </dgm:t>
    </dgm:pt>
    <dgm:pt modelId="{0CF295F3-4873-47EE-84F9-C634490A1CDC}" type="sibTrans" cxnId="{ABDB49B0-59D4-4E0D-B479-D973852BD857}">
      <dgm:prSet/>
      <dgm:spPr/>
      <dgm:t>
        <a:bodyPr/>
        <a:lstStyle/>
        <a:p>
          <a:pPr algn="ctr"/>
          <a:endParaRPr lang="en-US"/>
        </a:p>
      </dgm:t>
    </dgm:pt>
    <dgm:pt modelId="{D9278B93-B192-42CC-B01A-4BF3B4BADC1F}" type="pres">
      <dgm:prSet presAssocID="{564FC5ED-B7CB-4D80-B6F7-32E20F0DC4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42D6A66-A895-4C79-93D6-DF0337AFDB22}" type="pres">
      <dgm:prSet presAssocID="{AC291C4D-D96A-4D6B-82C1-C3385993E5DE}" presName="hierRoot1" presStyleCnt="0">
        <dgm:presLayoutVars>
          <dgm:hierBranch val="init"/>
        </dgm:presLayoutVars>
      </dgm:prSet>
      <dgm:spPr/>
    </dgm:pt>
    <dgm:pt modelId="{0BBF79E9-E22E-4406-9D6B-6FF243278963}" type="pres">
      <dgm:prSet presAssocID="{AC291C4D-D96A-4D6B-82C1-C3385993E5DE}" presName="rootComposite1" presStyleCnt="0"/>
      <dgm:spPr/>
    </dgm:pt>
    <dgm:pt modelId="{FDEE7B4F-A53E-4B48-99E3-BACDA7E96DAC}" type="pres">
      <dgm:prSet presAssocID="{AC291C4D-D96A-4D6B-82C1-C3385993E5DE}" presName="rootText1" presStyleLbl="node0" presStyleIdx="0" presStyleCnt="1">
        <dgm:presLayoutVars>
          <dgm:chPref val="3"/>
        </dgm:presLayoutVars>
      </dgm:prSet>
      <dgm:spPr/>
    </dgm:pt>
    <dgm:pt modelId="{4CF44848-D944-42E3-A8E4-AFC90BF3C28C}" type="pres">
      <dgm:prSet presAssocID="{AC291C4D-D96A-4D6B-82C1-C3385993E5DE}" presName="rootConnector1" presStyleLbl="node1" presStyleIdx="0" presStyleCnt="0"/>
      <dgm:spPr/>
    </dgm:pt>
    <dgm:pt modelId="{9E7DF6FB-5938-4A1B-83EF-F585DDF39CDE}" type="pres">
      <dgm:prSet presAssocID="{AC291C4D-D96A-4D6B-82C1-C3385993E5DE}" presName="hierChild2" presStyleCnt="0"/>
      <dgm:spPr/>
    </dgm:pt>
    <dgm:pt modelId="{8BC340EC-5ADF-41B0-ABB3-05D13311DF15}" type="pres">
      <dgm:prSet presAssocID="{3475E95F-BDDD-4EE3-8EA4-65F861C2C200}" presName="Name37" presStyleLbl="parChTrans1D2" presStyleIdx="0" presStyleCnt="4"/>
      <dgm:spPr/>
    </dgm:pt>
    <dgm:pt modelId="{4BBBE5CB-656C-49DA-A19A-31DFBCB8F263}" type="pres">
      <dgm:prSet presAssocID="{E9B10444-F1D5-449F-AFC0-374FEA600B9A}" presName="hierRoot2" presStyleCnt="0">
        <dgm:presLayoutVars>
          <dgm:hierBranch val="init"/>
        </dgm:presLayoutVars>
      </dgm:prSet>
      <dgm:spPr/>
    </dgm:pt>
    <dgm:pt modelId="{08F06785-ABD1-4E8C-A146-638EBA5EEB2B}" type="pres">
      <dgm:prSet presAssocID="{E9B10444-F1D5-449F-AFC0-374FEA600B9A}" presName="rootComposite" presStyleCnt="0"/>
      <dgm:spPr/>
    </dgm:pt>
    <dgm:pt modelId="{FBD991AA-D18A-42CB-B9AA-0CA2174C0DF4}" type="pres">
      <dgm:prSet presAssocID="{E9B10444-F1D5-449F-AFC0-374FEA600B9A}" presName="rootText" presStyleLbl="node2" presStyleIdx="0" presStyleCnt="3">
        <dgm:presLayoutVars>
          <dgm:chPref val="3"/>
        </dgm:presLayoutVars>
      </dgm:prSet>
      <dgm:spPr/>
    </dgm:pt>
    <dgm:pt modelId="{CACF0B61-56DC-4288-9E01-8E5D432D5C84}" type="pres">
      <dgm:prSet presAssocID="{E9B10444-F1D5-449F-AFC0-374FEA600B9A}" presName="rootConnector" presStyleLbl="node2" presStyleIdx="0" presStyleCnt="3"/>
      <dgm:spPr/>
    </dgm:pt>
    <dgm:pt modelId="{1DF58323-A0D5-4253-953E-7E0C283703B3}" type="pres">
      <dgm:prSet presAssocID="{E9B10444-F1D5-449F-AFC0-374FEA600B9A}" presName="hierChild4" presStyleCnt="0"/>
      <dgm:spPr/>
    </dgm:pt>
    <dgm:pt modelId="{DB9EA7F0-4ADC-47EC-8167-874B935BCB08}" type="pres">
      <dgm:prSet presAssocID="{39BC634E-EDED-47FC-A1B2-761816BAF339}" presName="Name37" presStyleLbl="parChTrans1D3" presStyleIdx="0" presStyleCnt="8"/>
      <dgm:spPr/>
    </dgm:pt>
    <dgm:pt modelId="{06DDB383-E687-479A-8E67-1F702DD73D29}" type="pres">
      <dgm:prSet presAssocID="{A4422A48-B93B-46DE-B1C7-7413452BE62C}" presName="hierRoot2" presStyleCnt="0">
        <dgm:presLayoutVars>
          <dgm:hierBranch val="init"/>
        </dgm:presLayoutVars>
      </dgm:prSet>
      <dgm:spPr/>
    </dgm:pt>
    <dgm:pt modelId="{1F39F0D3-0922-4CD7-8F20-78404A0250B7}" type="pres">
      <dgm:prSet presAssocID="{A4422A48-B93B-46DE-B1C7-7413452BE62C}" presName="rootComposite" presStyleCnt="0"/>
      <dgm:spPr/>
    </dgm:pt>
    <dgm:pt modelId="{F45AD865-8CB8-4280-A6D0-12FC2487BDC1}" type="pres">
      <dgm:prSet presAssocID="{A4422A48-B93B-46DE-B1C7-7413452BE62C}" presName="rootText" presStyleLbl="node3" presStyleIdx="0" presStyleCnt="8">
        <dgm:presLayoutVars>
          <dgm:chPref val="3"/>
        </dgm:presLayoutVars>
      </dgm:prSet>
      <dgm:spPr/>
    </dgm:pt>
    <dgm:pt modelId="{1B5F9BF8-DA9F-4642-96A8-D5E870F8F7BC}" type="pres">
      <dgm:prSet presAssocID="{A4422A48-B93B-46DE-B1C7-7413452BE62C}" presName="rootConnector" presStyleLbl="node3" presStyleIdx="0" presStyleCnt="8"/>
      <dgm:spPr/>
    </dgm:pt>
    <dgm:pt modelId="{16528FCE-0964-4EF8-8E67-3E358AA05086}" type="pres">
      <dgm:prSet presAssocID="{A4422A48-B93B-46DE-B1C7-7413452BE62C}" presName="hierChild4" presStyleCnt="0"/>
      <dgm:spPr/>
    </dgm:pt>
    <dgm:pt modelId="{91A5E980-9BCA-4B2B-97CC-237866164242}" type="pres">
      <dgm:prSet presAssocID="{531D6AC8-CB45-4D6D-8481-2897DE38E33E}" presName="Name37" presStyleLbl="parChTrans1D4" presStyleIdx="0" presStyleCnt="5"/>
      <dgm:spPr/>
    </dgm:pt>
    <dgm:pt modelId="{40701AAE-748B-4519-8005-C9731AAE6FBC}" type="pres">
      <dgm:prSet presAssocID="{6EBCF9DC-4A1B-4E2A-A324-71BC77D3B364}" presName="hierRoot2" presStyleCnt="0">
        <dgm:presLayoutVars>
          <dgm:hierBranch val="init"/>
        </dgm:presLayoutVars>
      </dgm:prSet>
      <dgm:spPr/>
    </dgm:pt>
    <dgm:pt modelId="{FC460C27-296D-4A9B-94D6-8864A8CE1F2C}" type="pres">
      <dgm:prSet presAssocID="{6EBCF9DC-4A1B-4E2A-A324-71BC77D3B364}" presName="rootComposite" presStyleCnt="0"/>
      <dgm:spPr/>
    </dgm:pt>
    <dgm:pt modelId="{388D124B-2D46-4CAD-95B7-EE08022ECA97}" type="pres">
      <dgm:prSet presAssocID="{6EBCF9DC-4A1B-4E2A-A324-71BC77D3B364}" presName="rootText" presStyleLbl="node4" presStyleIdx="0" presStyleCnt="5">
        <dgm:presLayoutVars>
          <dgm:chPref val="3"/>
        </dgm:presLayoutVars>
      </dgm:prSet>
      <dgm:spPr/>
    </dgm:pt>
    <dgm:pt modelId="{ABC0D967-1A7B-4F50-B695-DDA74C48368C}" type="pres">
      <dgm:prSet presAssocID="{6EBCF9DC-4A1B-4E2A-A324-71BC77D3B364}" presName="rootConnector" presStyleLbl="node4" presStyleIdx="0" presStyleCnt="5"/>
      <dgm:spPr/>
    </dgm:pt>
    <dgm:pt modelId="{189F0399-3323-4769-B29B-EFD541D1E29A}" type="pres">
      <dgm:prSet presAssocID="{6EBCF9DC-4A1B-4E2A-A324-71BC77D3B364}" presName="hierChild4" presStyleCnt="0"/>
      <dgm:spPr/>
    </dgm:pt>
    <dgm:pt modelId="{E36C438E-909F-414F-B8F9-E8A179DD47BA}" type="pres">
      <dgm:prSet presAssocID="{6EBCF9DC-4A1B-4E2A-A324-71BC77D3B364}" presName="hierChild5" presStyleCnt="0"/>
      <dgm:spPr/>
    </dgm:pt>
    <dgm:pt modelId="{E4515056-C44E-435B-89CB-8CA3D30F5259}" type="pres">
      <dgm:prSet presAssocID="{30B8C5BC-DA36-4015-B3D3-BD5C9BD1FBA6}" presName="Name37" presStyleLbl="parChTrans1D4" presStyleIdx="1" presStyleCnt="5"/>
      <dgm:spPr/>
    </dgm:pt>
    <dgm:pt modelId="{62C881BD-A8A2-4C0D-842C-4E6A70A26CE7}" type="pres">
      <dgm:prSet presAssocID="{D2CE33F0-9599-46A8-845C-4FBB06A63C58}" presName="hierRoot2" presStyleCnt="0">
        <dgm:presLayoutVars>
          <dgm:hierBranch val="init"/>
        </dgm:presLayoutVars>
      </dgm:prSet>
      <dgm:spPr/>
    </dgm:pt>
    <dgm:pt modelId="{C117632B-CABE-4FC9-8F19-25AE2474F356}" type="pres">
      <dgm:prSet presAssocID="{D2CE33F0-9599-46A8-845C-4FBB06A63C58}" presName="rootComposite" presStyleCnt="0"/>
      <dgm:spPr/>
    </dgm:pt>
    <dgm:pt modelId="{06528206-5A62-48D8-B8BA-D837C6723818}" type="pres">
      <dgm:prSet presAssocID="{D2CE33F0-9599-46A8-845C-4FBB06A63C58}" presName="rootText" presStyleLbl="node4" presStyleIdx="1" presStyleCnt="5">
        <dgm:presLayoutVars>
          <dgm:chPref val="3"/>
        </dgm:presLayoutVars>
      </dgm:prSet>
      <dgm:spPr/>
    </dgm:pt>
    <dgm:pt modelId="{0C43B262-EF5D-4F11-B85E-B939D8F82879}" type="pres">
      <dgm:prSet presAssocID="{D2CE33F0-9599-46A8-845C-4FBB06A63C58}" presName="rootConnector" presStyleLbl="node4" presStyleIdx="1" presStyleCnt="5"/>
      <dgm:spPr/>
    </dgm:pt>
    <dgm:pt modelId="{1EF99486-CDD6-45D5-8E31-6A963046D18F}" type="pres">
      <dgm:prSet presAssocID="{D2CE33F0-9599-46A8-845C-4FBB06A63C58}" presName="hierChild4" presStyleCnt="0"/>
      <dgm:spPr/>
    </dgm:pt>
    <dgm:pt modelId="{0B212E71-9CB2-4057-888A-DB3122FC21E9}" type="pres">
      <dgm:prSet presAssocID="{D2CE33F0-9599-46A8-845C-4FBB06A63C58}" presName="hierChild5" presStyleCnt="0"/>
      <dgm:spPr/>
    </dgm:pt>
    <dgm:pt modelId="{9D774BA9-7DCD-4DE5-B0B8-3AFB12EE3135}" type="pres">
      <dgm:prSet presAssocID="{A4422A48-B93B-46DE-B1C7-7413452BE62C}" presName="hierChild5" presStyleCnt="0"/>
      <dgm:spPr/>
    </dgm:pt>
    <dgm:pt modelId="{FA333CB2-A4AC-4A4D-9699-0C1B55442ECB}" type="pres">
      <dgm:prSet presAssocID="{E9B10444-F1D5-449F-AFC0-374FEA600B9A}" presName="hierChild5" presStyleCnt="0"/>
      <dgm:spPr/>
    </dgm:pt>
    <dgm:pt modelId="{B365A9F3-06F5-4863-A2EA-F9718D6AE873}" type="pres">
      <dgm:prSet presAssocID="{24D08C94-8933-4BAC-9189-0036CCEFCF82}" presName="Name37" presStyleLbl="parChTrans1D2" presStyleIdx="1" presStyleCnt="4"/>
      <dgm:spPr/>
    </dgm:pt>
    <dgm:pt modelId="{6DF87750-1EA2-4393-A502-15E48E75E618}" type="pres">
      <dgm:prSet presAssocID="{5419B841-69F9-4774-9E05-52C69336F4A3}" presName="hierRoot2" presStyleCnt="0">
        <dgm:presLayoutVars>
          <dgm:hierBranch val="init"/>
        </dgm:presLayoutVars>
      </dgm:prSet>
      <dgm:spPr/>
    </dgm:pt>
    <dgm:pt modelId="{78751168-6FFB-4FD8-9DB7-E80AEDEA6F5D}" type="pres">
      <dgm:prSet presAssocID="{5419B841-69F9-4774-9E05-52C69336F4A3}" presName="rootComposite" presStyleCnt="0"/>
      <dgm:spPr/>
    </dgm:pt>
    <dgm:pt modelId="{B742A8CC-BB98-4255-8FA5-D385D3CA870A}" type="pres">
      <dgm:prSet presAssocID="{5419B841-69F9-4774-9E05-52C69336F4A3}" presName="rootText" presStyleLbl="node2" presStyleIdx="1" presStyleCnt="3">
        <dgm:presLayoutVars>
          <dgm:chPref val="3"/>
        </dgm:presLayoutVars>
      </dgm:prSet>
      <dgm:spPr/>
    </dgm:pt>
    <dgm:pt modelId="{5B8DB8C1-A4B0-4338-B3FD-EFD0001A2801}" type="pres">
      <dgm:prSet presAssocID="{5419B841-69F9-4774-9E05-52C69336F4A3}" presName="rootConnector" presStyleLbl="node2" presStyleIdx="1" presStyleCnt="3"/>
      <dgm:spPr/>
    </dgm:pt>
    <dgm:pt modelId="{4248181D-1187-485C-84DF-7CFDC78171E9}" type="pres">
      <dgm:prSet presAssocID="{5419B841-69F9-4774-9E05-52C69336F4A3}" presName="hierChild4" presStyleCnt="0"/>
      <dgm:spPr/>
    </dgm:pt>
    <dgm:pt modelId="{599E0CCF-AB53-4F4F-AC95-A6968D73B8EE}" type="pres">
      <dgm:prSet presAssocID="{301B5EE4-FFAE-4567-943C-55208143369C}" presName="Name37" presStyleLbl="parChTrans1D3" presStyleIdx="1" presStyleCnt="8"/>
      <dgm:spPr/>
    </dgm:pt>
    <dgm:pt modelId="{E02DDFCD-B27A-4C91-B934-CF8CCF7493BA}" type="pres">
      <dgm:prSet presAssocID="{B8014429-3197-4167-B9CA-53B1855729FE}" presName="hierRoot2" presStyleCnt="0">
        <dgm:presLayoutVars>
          <dgm:hierBranch val="init"/>
        </dgm:presLayoutVars>
      </dgm:prSet>
      <dgm:spPr/>
    </dgm:pt>
    <dgm:pt modelId="{AB8E494B-7E86-4ED6-9DA9-D4621F40F44A}" type="pres">
      <dgm:prSet presAssocID="{B8014429-3197-4167-B9CA-53B1855729FE}" presName="rootComposite" presStyleCnt="0"/>
      <dgm:spPr/>
    </dgm:pt>
    <dgm:pt modelId="{11163D5A-E80D-4A0F-820C-0F520AF142D9}" type="pres">
      <dgm:prSet presAssocID="{B8014429-3197-4167-B9CA-53B1855729FE}" presName="rootText" presStyleLbl="node3" presStyleIdx="1" presStyleCnt="8">
        <dgm:presLayoutVars>
          <dgm:chPref val="3"/>
        </dgm:presLayoutVars>
      </dgm:prSet>
      <dgm:spPr/>
    </dgm:pt>
    <dgm:pt modelId="{41ECAA50-2420-4E4D-A64B-743BAB82FCD6}" type="pres">
      <dgm:prSet presAssocID="{B8014429-3197-4167-B9CA-53B1855729FE}" presName="rootConnector" presStyleLbl="node3" presStyleIdx="1" presStyleCnt="8"/>
      <dgm:spPr/>
    </dgm:pt>
    <dgm:pt modelId="{576795A0-D423-431F-A410-5AF90D4695C2}" type="pres">
      <dgm:prSet presAssocID="{B8014429-3197-4167-B9CA-53B1855729FE}" presName="hierChild4" presStyleCnt="0"/>
      <dgm:spPr/>
    </dgm:pt>
    <dgm:pt modelId="{28913581-4FA8-427F-91CE-BCCD23FDB4F2}" type="pres">
      <dgm:prSet presAssocID="{B8014429-3197-4167-B9CA-53B1855729FE}" presName="hierChild5" presStyleCnt="0"/>
      <dgm:spPr/>
    </dgm:pt>
    <dgm:pt modelId="{12087DBB-7CFD-4102-A132-D78112158302}" type="pres">
      <dgm:prSet presAssocID="{BBE42C32-B003-48C6-ADB8-5B17144D7B7F}" presName="Name37" presStyleLbl="parChTrans1D3" presStyleIdx="2" presStyleCnt="8"/>
      <dgm:spPr/>
    </dgm:pt>
    <dgm:pt modelId="{6BAA05DB-0A70-41D2-B8BA-DD73D8428D0C}" type="pres">
      <dgm:prSet presAssocID="{ABCFC265-6495-48E4-A74E-69356489F958}" presName="hierRoot2" presStyleCnt="0">
        <dgm:presLayoutVars>
          <dgm:hierBranch val="init"/>
        </dgm:presLayoutVars>
      </dgm:prSet>
      <dgm:spPr/>
    </dgm:pt>
    <dgm:pt modelId="{F55A90C9-B92F-4F1A-9314-20F4EB799924}" type="pres">
      <dgm:prSet presAssocID="{ABCFC265-6495-48E4-A74E-69356489F958}" presName="rootComposite" presStyleCnt="0"/>
      <dgm:spPr/>
    </dgm:pt>
    <dgm:pt modelId="{6D66A54C-C68D-4CA1-96F0-EF522E51B36F}" type="pres">
      <dgm:prSet presAssocID="{ABCFC265-6495-48E4-A74E-69356489F958}" presName="rootText" presStyleLbl="node3" presStyleIdx="2" presStyleCnt="8">
        <dgm:presLayoutVars>
          <dgm:chPref val="3"/>
        </dgm:presLayoutVars>
      </dgm:prSet>
      <dgm:spPr/>
    </dgm:pt>
    <dgm:pt modelId="{DDCF05B1-5890-4090-856C-0D1291CCCDD0}" type="pres">
      <dgm:prSet presAssocID="{ABCFC265-6495-48E4-A74E-69356489F958}" presName="rootConnector" presStyleLbl="node3" presStyleIdx="2" presStyleCnt="8"/>
      <dgm:spPr/>
    </dgm:pt>
    <dgm:pt modelId="{70FE67EF-166E-414C-A98E-E32EA0F577C2}" type="pres">
      <dgm:prSet presAssocID="{ABCFC265-6495-48E4-A74E-69356489F958}" presName="hierChild4" presStyleCnt="0"/>
      <dgm:spPr/>
    </dgm:pt>
    <dgm:pt modelId="{5095F79C-6650-45C3-844E-FEBDFAD1A615}" type="pres">
      <dgm:prSet presAssocID="{ABCFC265-6495-48E4-A74E-69356489F958}" presName="hierChild5" presStyleCnt="0"/>
      <dgm:spPr/>
    </dgm:pt>
    <dgm:pt modelId="{57807EF3-049A-4F1B-B350-DA7E5FC25919}" type="pres">
      <dgm:prSet presAssocID="{3FCD1AB7-3CCE-4AEB-AACC-C89B28497654}" presName="Name37" presStyleLbl="parChTrans1D3" presStyleIdx="3" presStyleCnt="8"/>
      <dgm:spPr/>
    </dgm:pt>
    <dgm:pt modelId="{58621E19-4522-41FF-84AC-43AE5A0E3984}" type="pres">
      <dgm:prSet presAssocID="{9CD189CE-163B-40D7-9A2F-987AF20B5842}" presName="hierRoot2" presStyleCnt="0">
        <dgm:presLayoutVars>
          <dgm:hierBranch val="init"/>
        </dgm:presLayoutVars>
      </dgm:prSet>
      <dgm:spPr/>
    </dgm:pt>
    <dgm:pt modelId="{4943644C-26FD-4D82-8A55-AA08978B95ED}" type="pres">
      <dgm:prSet presAssocID="{9CD189CE-163B-40D7-9A2F-987AF20B5842}" presName="rootComposite" presStyleCnt="0"/>
      <dgm:spPr/>
    </dgm:pt>
    <dgm:pt modelId="{799479B0-F78D-43E4-B1EF-17ABC75388FA}" type="pres">
      <dgm:prSet presAssocID="{9CD189CE-163B-40D7-9A2F-987AF20B5842}" presName="rootText" presStyleLbl="node3" presStyleIdx="3" presStyleCnt="8">
        <dgm:presLayoutVars>
          <dgm:chPref val="3"/>
        </dgm:presLayoutVars>
      </dgm:prSet>
      <dgm:spPr/>
    </dgm:pt>
    <dgm:pt modelId="{A802F6D3-8FC3-47F1-8D03-BA5A59ED6D93}" type="pres">
      <dgm:prSet presAssocID="{9CD189CE-163B-40D7-9A2F-987AF20B5842}" presName="rootConnector" presStyleLbl="node3" presStyleIdx="3" presStyleCnt="8"/>
      <dgm:spPr/>
    </dgm:pt>
    <dgm:pt modelId="{C14A2FBD-0CC4-477E-85E3-673BABE9DF43}" type="pres">
      <dgm:prSet presAssocID="{9CD189CE-163B-40D7-9A2F-987AF20B5842}" presName="hierChild4" presStyleCnt="0"/>
      <dgm:spPr/>
    </dgm:pt>
    <dgm:pt modelId="{35C9A58F-D55A-40FD-B580-01439121CD57}" type="pres">
      <dgm:prSet presAssocID="{9CD189CE-163B-40D7-9A2F-987AF20B5842}" presName="hierChild5" presStyleCnt="0"/>
      <dgm:spPr/>
    </dgm:pt>
    <dgm:pt modelId="{B7AF2FCB-BD89-4F7C-9FB2-77A8E63FBB30}" type="pres">
      <dgm:prSet presAssocID="{21E68F73-DA35-40FC-A5DA-9FD608176709}" presName="Name37" presStyleLbl="parChTrans1D3" presStyleIdx="4" presStyleCnt="8"/>
      <dgm:spPr/>
    </dgm:pt>
    <dgm:pt modelId="{3512807F-12CD-42A5-AA07-89B342BDE7DE}" type="pres">
      <dgm:prSet presAssocID="{3DAF6899-817F-43CF-A080-73B143322E69}" presName="hierRoot2" presStyleCnt="0">
        <dgm:presLayoutVars>
          <dgm:hierBranch val="init"/>
        </dgm:presLayoutVars>
      </dgm:prSet>
      <dgm:spPr/>
    </dgm:pt>
    <dgm:pt modelId="{AA773171-34C3-49B5-9190-1F73C2065290}" type="pres">
      <dgm:prSet presAssocID="{3DAF6899-817F-43CF-A080-73B143322E69}" presName="rootComposite" presStyleCnt="0"/>
      <dgm:spPr/>
    </dgm:pt>
    <dgm:pt modelId="{AECD3F0C-411C-44EA-A2A7-557C6AD47DD3}" type="pres">
      <dgm:prSet presAssocID="{3DAF6899-817F-43CF-A080-73B143322E69}" presName="rootText" presStyleLbl="node3" presStyleIdx="4" presStyleCnt="8">
        <dgm:presLayoutVars>
          <dgm:chPref val="3"/>
        </dgm:presLayoutVars>
      </dgm:prSet>
      <dgm:spPr/>
    </dgm:pt>
    <dgm:pt modelId="{6CE52DDC-2D05-4413-BF06-0222B33A411C}" type="pres">
      <dgm:prSet presAssocID="{3DAF6899-817F-43CF-A080-73B143322E69}" presName="rootConnector" presStyleLbl="node3" presStyleIdx="4" presStyleCnt="8"/>
      <dgm:spPr/>
    </dgm:pt>
    <dgm:pt modelId="{6893C59D-B3D9-4C6E-BA26-605783167174}" type="pres">
      <dgm:prSet presAssocID="{3DAF6899-817F-43CF-A080-73B143322E69}" presName="hierChild4" presStyleCnt="0"/>
      <dgm:spPr/>
    </dgm:pt>
    <dgm:pt modelId="{E5BB9385-3F75-4252-8F59-EC205F182996}" type="pres">
      <dgm:prSet presAssocID="{3DAF6899-817F-43CF-A080-73B143322E69}" presName="hierChild5" presStyleCnt="0"/>
      <dgm:spPr/>
    </dgm:pt>
    <dgm:pt modelId="{30ACA5DE-A36A-4D31-B01E-143CE1F24DF7}" type="pres">
      <dgm:prSet presAssocID="{88E8B588-6E7A-4E7A-B450-C271AC295E84}" presName="Name37" presStyleLbl="parChTrans1D3" presStyleIdx="5" presStyleCnt="8"/>
      <dgm:spPr/>
    </dgm:pt>
    <dgm:pt modelId="{0442464E-54FD-4B02-A902-9CD8B27C0063}" type="pres">
      <dgm:prSet presAssocID="{474ECF3E-58E2-45CF-B631-A285806B5415}" presName="hierRoot2" presStyleCnt="0">
        <dgm:presLayoutVars>
          <dgm:hierBranch val="init"/>
        </dgm:presLayoutVars>
      </dgm:prSet>
      <dgm:spPr/>
    </dgm:pt>
    <dgm:pt modelId="{5EDFC7A9-0EB0-49E5-9812-14678E57B134}" type="pres">
      <dgm:prSet presAssocID="{474ECF3E-58E2-45CF-B631-A285806B5415}" presName="rootComposite" presStyleCnt="0"/>
      <dgm:spPr/>
    </dgm:pt>
    <dgm:pt modelId="{B4F27B95-9BC1-47F7-A9A0-77BF269BF2AD}" type="pres">
      <dgm:prSet presAssocID="{474ECF3E-58E2-45CF-B631-A285806B5415}" presName="rootText" presStyleLbl="node3" presStyleIdx="5" presStyleCnt="8">
        <dgm:presLayoutVars>
          <dgm:chPref val="3"/>
        </dgm:presLayoutVars>
      </dgm:prSet>
      <dgm:spPr/>
    </dgm:pt>
    <dgm:pt modelId="{20F6D588-BD2B-4C8A-AD45-A05151280FAD}" type="pres">
      <dgm:prSet presAssocID="{474ECF3E-58E2-45CF-B631-A285806B5415}" presName="rootConnector" presStyleLbl="node3" presStyleIdx="5" presStyleCnt="8"/>
      <dgm:spPr/>
    </dgm:pt>
    <dgm:pt modelId="{8B3F8646-9F0F-454A-9E60-2BBFC2471076}" type="pres">
      <dgm:prSet presAssocID="{474ECF3E-58E2-45CF-B631-A285806B5415}" presName="hierChild4" presStyleCnt="0"/>
      <dgm:spPr/>
    </dgm:pt>
    <dgm:pt modelId="{FE55CB5D-F4A6-4B98-8B88-98ABF7D1C52D}" type="pres">
      <dgm:prSet presAssocID="{474ECF3E-58E2-45CF-B631-A285806B5415}" presName="hierChild5" presStyleCnt="0"/>
      <dgm:spPr/>
    </dgm:pt>
    <dgm:pt modelId="{33B41F1A-38BD-4EFA-992D-0FDF13399221}" type="pres">
      <dgm:prSet presAssocID="{5EAE0DE2-8AD8-4B68-98FA-33FA29F862EF}" presName="Name37" presStyleLbl="parChTrans1D3" presStyleIdx="6" presStyleCnt="8"/>
      <dgm:spPr/>
    </dgm:pt>
    <dgm:pt modelId="{0CAA7340-D144-4CC0-BA80-1800E5CCB8E8}" type="pres">
      <dgm:prSet presAssocID="{6F24DB69-B328-4C95-A19B-9CAC37B6D236}" presName="hierRoot2" presStyleCnt="0">
        <dgm:presLayoutVars>
          <dgm:hierBranch val="init"/>
        </dgm:presLayoutVars>
      </dgm:prSet>
      <dgm:spPr/>
    </dgm:pt>
    <dgm:pt modelId="{2D35B48A-84D7-4A05-8A2C-92153FDECDEF}" type="pres">
      <dgm:prSet presAssocID="{6F24DB69-B328-4C95-A19B-9CAC37B6D236}" presName="rootComposite" presStyleCnt="0"/>
      <dgm:spPr/>
    </dgm:pt>
    <dgm:pt modelId="{A8D6302C-3D9E-45B3-B0AD-5F7294031549}" type="pres">
      <dgm:prSet presAssocID="{6F24DB69-B328-4C95-A19B-9CAC37B6D236}" presName="rootText" presStyleLbl="node3" presStyleIdx="6" presStyleCnt="8">
        <dgm:presLayoutVars>
          <dgm:chPref val="3"/>
        </dgm:presLayoutVars>
      </dgm:prSet>
      <dgm:spPr/>
    </dgm:pt>
    <dgm:pt modelId="{9408D005-216B-468B-AE1B-B9EC264DE290}" type="pres">
      <dgm:prSet presAssocID="{6F24DB69-B328-4C95-A19B-9CAC37B6D236}" presName="rootConnector" presStyleLbl="node3" presStyleIdx="6" presStyleCnt="8"/>
      <dgm:spPr/>
    </dgm:pt>
    <dgm:pt modelId="{3408643A-A322-40FB-AEE1-E3524A6322E7}" type="pres">
      <dgm:prSet presAssocID="{6F24DB69-B328-4C95-A19B-9CAC37B6D236}" presName="hierChild4" presStyleCnt="0"/>
      <dgm:spPr/>
    </dgm:pt>
    <dgm:pt modelId="{A72085E0-DF41-4510-BE1D-FC4A6A0861E5}" type="pres">
      <dgm:prSet presAssocID="{6F24DB69-B328-4C95-A19B-9CAC37B6D236}" presName="hierChild5" presStyleCnt="0"/>
      <dgm:spPr/>
    </dgm:pt>
    <dgm:pt modelId="{80B6BA14-6CE2-42A1-8E9E-B7E58A48EAC6}" type="pres">
      <dgm:prSet presAssocID="{5419B841-69F9-4774-9E05-52C69336F4A3}" presName="hierChild5" presStyleCnt="0"/>
      <dgm:spPr/>
    </dgm:pt>
    <dgm:pt modelId="{686E2448-B212-431B-83BB-31C51E7C165B}" type="pres">
      <dgm:prSet presAssocID="{77495B55-125E-43F6-B406-62E80E14B085}" presName="Name37" presStyleLbl="parChTrans1D2" presStyleIdx="2" presStyleCnt="4"/>
      <dgm:spPr/>
    </dgm:pt>
    <dgm:pt modelId="{0F4D1359-C992-474E-8E77-AA2E912B4165}" type="pres">
      <dgm:prSet presAssocID="{9A8C5EDE-C206-422D-9998-330BDA55CD6B}" presName="hierRoot2" presStyleCnt="0">
        <dgm:presLayoutVars>
          <dgm:hierBranch val="init"/>
        </dgm:presLayoutVars>
      </dgm:prSet>
      <dgm:spPr/>
    </dgm:pt>
    <dgm:pt modelId="{597EEB2B-E6E3-4640-90EB-BCFB079802C4}" type="pres">
      <dgm:prSet presAssocID="{9A8C5EDE-C206-422D-9998-330BDA55CD6B}" presName="rootComposite" presStyleCnt="0"/>
      <dgm:spPr/>
    </dgm:pt>
    <dgm:pt modelId="{A6228E35-D410-48F4-B5A7-DC4CC0A9984F}" type="pres">
      <dgm:prSet presAssocID="{9A8C5EDE-C206-422D-9998-330BDA55CD6B}" presName="rootText" presStyleLbl="node2" presStyleIdx="2" presStyleCnt="3">
        <dgm:presLayoutVars>
          <dgm:chPref val="3"/>
        </dgm:presLayoutVars>
      </dgm:prSet>
      <dgm:spPr/>
    </dgm:pt>
    <dgm:pt modelId="{611FEE31-29D2-42D6-8E44-E25EDF05AF78}" type="pres">
      <dgm:prSet presAssocID="{9A8C5EDE-C206-422D-9998-330BDA55CD6B}" presName="rootConnector" presStyleLbl="node2" presStyleIdx="2" presStyleCnt="3"/>
      <dgm:spPr/>
    </dgm:pt>
    <dgm:pt modelId="{C49B2B29-7802-4C44-B82B-F774D0E3E577}" type="pres">
      <dgm:prSet presAssocID="{9A8C5EDE-C206-422D-9998-330BDA55CD6B}" presName="hierChild4" presStyleCnt="0"/>
      <dgm:spPr/>
    </dgm:pt>
    <dgm:pt modelId="{8CA994F2-BFDF-47AB-8C76-46622E7B00DF}" type="pres">
      <dgm:prSet presAssocID="{9A30928F-B6F1-4246-A8E7-ED90060A376E}" presName="Name37" presStyleLbl="parChTrans1D3" presStyleIdx="7" presStyleCnt="8"/>
      <dgm:spPr/>
    </dgm:pt>
    <dgm:pt modelId="{3337C216-2CE0-4722-A043-C2C8887FF42D}" type="pres">
      <dgm:prSet presAssocID="{A0F9B438-1DCE-4D44-8E05-55D459758FB9}" presName="hierRoot2" presStyleCnt="0">
        <dgm:presLayoutVars>
          <dgm:hierBranch val="init"/>
        </dgm:presLayoutVars>
      </dgm:prSet>
      <dgm:spPr/>
    </dgm:pt>
    <dgm:pt modelId="{5032E179-AC72-4578-B7D9-A39529A85518}" type="pres">
      <dgm:prSet presAssocID="{A0F9B438-1DCE-4D44-8E05-55D459758FB9}" presName="rootComposite" presStyleCnt="0"/>
      <dgm:spPr/>
    </dgm:pt>
    <dgm:pt modelId="{02FA72A4-6508-4EC8-AA44-B2572EDC540B}" type="pres">
      <dgm:prSet presAssocID="{A0F9B438-1DCE-4D44-8E05-55D459758FB9}" presName="rootText" presStyleLbl="node3" presStyleIdx="7" presStyleCnt="8">
        <dgm:presLayoutVars>
          <dgm:chPref val="3"/>
        </dgm:presLayoutVars>
      </dgm:prSet>
      <dgm:spPr/>
    </dgm:pt>
    <dgm:pt modelId="{1DDA4F76-9A36-4E1C-90B0-E7403A672789}" type="pres">
      <dgm:prSet presAssocID="{A0F9B438-1DCE-4D44-8E05-55D459758FB9}" presName="rootConnector" presStyleLbl="node3" presStyleIdx="7" presStyleCnt="8"/>
      <dgm:spPr/>
    </dgm:pt>
    <dgm:pt modelId="{BC28FA39-B06B-4684-BC8B-F298938A3199}" type="pres">
      <dgm:prSet presAssocID="{A0F9B438-1DCE-4D44-8E05-55D459758FB9}" presName="hierChild4" presStyleCnt="0"/>
      <dgm:spPr/>
    </dgm:pt>
    <dgm:pt modelId="{07B137D9-2FC6-45E9-AB7B-6EC0702F35C1}" type="pres">
      <dgm:prSet presAssocID="{ECCC0EAC-CE5A-4123-835A-74001E9B712E}" presName="Name37" presStyleLbl="parChTrans1D4" presStyleIdx="2" presStyleCnt="5"/>
      <dgm:spPr/>
    </dgm:pt>
    <dgm:pt modelId="{B5E582FD-7463-46D4-A976-E241150A45BA}" type="pres">
      <dgm:prSet presAssocID="{BEA12AF4-25A1-4724-A72A-19D5B722ECBD}" presName="hierRoot2" presStyleCnt="0">
        <dgm:presLayoutVars>
          <dgm:hierBranch val="init"/>
        </dgm:presLayoutVars>
      </dgm:prSet>
      <dgm:spPr/>
    </dgm:pt>
    <dgm:pt modelId="{9969D41C-A95A-46D3-B908-EC045AC47A6D}" type="pres">
      <dgm:prSet presAssocID="{BEA12AF4-25A1-4724-A72A-19D5B722ECBD}" presName="rootComposite" presStyleCnt="0"/>
      <dgm:spPr/>
    </dgm:pt>
    <dgm:pt modelId="{9A4B9067-6EC9-47F4-9B51-A29F20BA313C}" type="pres">
      <dgm:prSet presAssocID="{BEA12AF4-25A1-4724-A72A-19D5B722ECBD}" presName="rootText" presStyleLbl="node4" presStyleIdx="2" presStyleCnt="5">
        <dgm:presLayoutVars>
          <dgm:chPref val="3"/>
        </dgm:presLayoutVars>
      </dgm:prSet>
      <dgm:spPr/>
    </dgm:pt>
    <dgm:pt modelId="{557BA71E-1588-435D-B46F-0B3DD0F2B2EA}" type="pres">
      <dgm:prSet presAssocID="{BEA12AF4-25A1-4724-A72A-19D5B722ECBD}" presName="rootConnector" presStyleLbl="node4" presStyleIdx="2" presStyleCnt="5"/>
      <dgm:spPr/>
    </dgm:pt>
    <dgm:pt modelId="{3EF96EEB-026E-4ACD-9DEB-EF53C81C3406}" type="pres">
      <dgm:prSet presAssocID="{BEA12AF4-25A1-4724-A72A-19D5B722ECBD}" presName="hierChild4" presStyleCnt="0"/>
      <dgm:spPr/>
    </dgm:pt>
    <dgm:pt modelId="{A7AF45D0-7BE5-43D4-A9FF-2C274E0AF314}" type="pres">
      <dgm:prSet presAssocID="{BEA12AF4-25A1-4724-A72A-19D5B722ECBD}" presName="hierChild5" presStyleCnt="0"/>
      <dgm:spPr/>
    </dgm:pt>
    <dgm:pt modelId="{19BEDD83-EF05-47D9-B2EB-79BDCA867087}" type="pres">
      <dgm:prSet presAssocID="{9B84C266-EAF8-4F11-B5A2-605EB647DC99}" presName="Name37" presStyleLbl="parChTrans1D4" presStyleIdx="3" presStyleCnt="5"/>
      <dgm:spPr/>
    </dgm:pt>
    <dgm:pt modelId="{61ED1A27-938A-466B-96E4-E2B6DF71E883}" type="pres">
      <dgm:prSet presAssocID="{95581478-9CB2-4C2A-A8C1-92DFED5AA032}" presName="hierRoot2" presStyleCnt="0">
        <dgm:presLayoutVars>
          <dgm:hierBranch val="init"/>
        </dgm:presLayoutVars>
      </dgm:prSet>
      <dgm:spPr/>
    </dgm:pt>
    <dgm:pt modelId="{6C6E57CB-BCF0-4588-AFC3-98D94AA9B794}" type="pres">
      <dgm:prSet presAssocID="{95581478-9CB2-4C2A-A8C1-92DFED5AA032}" presName="rootComposite" presStyleCnt="0"/>
      <dgm:spPr/>
    </dgm:pt>
    <dgm:pt modelId="{19BC96E7-EDB3-48F0-9AA2-625CEC484612}" type="pres">
      <dgm:prSet presAssocID="{95581478-9CB2-4C2A-A8C1-92DFED5AA032}" presName="rootText" presStyleLbl="node4" presStyleIdx="3" presStyleCnt="5">
        <dgm:presLayoutVars>
          <dgm:chPref val="3"/>
        </dgm:presLayoutVars>
      </dgm:prSet>
      <dgm:spPr/>
    </dgm:pt>
    <dgm:pt modelId="{7D13FA2D-6FB5-4265-A221-259D686BA1A3}" type="pres">
      <dgm:prSet presAssocID="{95581478-9CB2-4C2A-A8C1-92DFED5AA032}" presName="rootConnector" presStyleLbl="node4" presStyleIdx="3" presStyleCnt="5"/>
      <dgm:spPr/>
    </dgm:pt>
    <dgm:pt modelId="{44311F12-14A6-40B3-98F2-E539B17313E4}" type="pres">
      <dgm:prSet presAssocID="{95581478-9CB2-4C2A-A8C1-92DFED5AA032}" presName="hierChild4" presStyleCnt="0"/>
      <dgm:spPr/>
    </dgm:pt>
    <dgm:pt modelId="{AF480824-AD70-4487-B9FE-3F1725AAA612}" type="pres">
      <dgm:prSet presAssocID="{95581478-9CB2-4C2A-A8C1-92DFED5AA032}" presName="hierChild5" presStyleCnt="0"/>
      <dgm:spPr/>
    </dgm:pt>
    <dgm:pt modelId="{C38E37A2-4128-43A2-988A-640A1A9F1C28}" type="pres">
      <dgm:prSet presAssocID="{EE304E93-2737-499A-A013-B0FCE896BC92}" presName="Name37" presStyleLbl="parChTrans1D4" presStyleIdx="4" presStyleCnt="5"/>
      <dgm:spPr/>
    </dgm:pt>
    <dgm:pt modelId="{BEC79B6D-D630-47ED-8BF9-BE5C6D164132}" type="pres">
      <dgm:prSet presAssocID="{EEE57EE2-3D22-4AF9-86E1-0794C4508ECA}" presName="hierRoot2" presStyleCnt="0">
        <dgm:presLayoutVars>
          <dgm:hierBranch val="init"/>
        </dgm:presLayoutVars>
      </dgm:prSet>
      <dgm:spPr/>
    </dgm:pt>
    <dgm:pt modelId="{B81FE5C3-D5BB-4BA2-8641-234E3A244289}" type="pres">
      <dgm:prSet presAssocID="{EEE57EE2-3D22-4AF9-86E1-0794C4508ECA}" presName="rootComposite" presStyleCnt="0"/>
      <dgm:spPr/>
    </dgm:pt>
    <dgm:pt modelId="{C21C3B39-2F00-4565-9614-FC00DFC93209}" type="pres">
      <dgm:prSet presAssocID="{EEE57EE2-3D22-4AF9-86E1-0794C4508ECA}" presName="rootText" presStyleLbl="node4" presStyleIdx="4" presStyleCnt="5">
        <dgm:presLayoutVars>
          <dgm:chPref val="3"/>
        </dgm:presLayoutVars>
      </dgm:prSet>
      <dgm:spPr/>
    </dgm:pt>
    <dgm:pt modelId="{C12312FD-0BEC-465A-B137-CFA51FBD50DB}" type="pres">
      <dgm:prSet presAssocID="{EEE57EE2-3D22-4AF9-86E1-0794C4508ECA}" presName="rootConnector" presStyleLbl="node4" presStyleIdx="4" presStyleCnt="5"/>
      <dgm:spPr/>
    </dgm:pt>
    <dgm:pt modelId="{5F7A73BF-8E13-4F5A-9154-F6E34B9F53D8}" type="pres">
      <dgm:prSet presAssocID="{EEE57EE2-3D22-4AF9-86E1-0794C4508ECA}" presName="hierChild4" presStyleCnt="0"/>
      <dgm:spPr/>
    </dgm:pt>
    <dgm:pt modelId="{DFD795DD-A7CC-4AA4-8F29-9B9B6C6037E9}" type="pres">
      <dgm:prSet presAssocID="{EEE57EE2-3D22-4AF9-86E1-0794C4508ECA}" presName="hierChild5" presStyleCnt="0"/>
      <dgm:spPr/>
    </dgm:pt>
    <dgm:pt modelId="{9D29E311-42DE-4737-8FBE-552FE51C5948}" type="pres">
      <dgm:prSet presAssocID="{A0F9B438-1DCE-4D44-8E05-55D459758FB9}" presName="hierChild5" presStyleCnt="0"/>
      <dgm:spPr/>
    </dgm:pt>
    <dgm:pt modelId="{BD377053-2975-469D-912F-FA0044D35630}" type="pres">
      <dgm:prSet presAssocID="{9A8C5EDE-C206-422D-9998-330BDA55CD6B}" presName="hierChild5" presStyleCnt="0"/>
      <dgm:spPr/>
    </dgm:pt>
    <dgm:pt modelId="{6B3AA50F-907D-4AB4-A5D6-036D0E8555ED}" type="pres">
      <dgm:prSet presAssocID="{AC291C4D-D96A-4D6B-82C1-C3385993E5DE}" presName="hierChild3" presStyleCnt="0"/>
      <dgm:spPr/>
    </dgm:pt>
    <dgm:pt modelId="{8C8E478F-6BD4-41C3-8227-320A1492A311}" type="pres">
      <dgm:prSet presAssocID="{3B4FF354-61E0-42A0-BD9F-37C333CC5B69}" presName="Name111" presStyleLbl="parChTrans1D2" presStyleIdx="3" presStyleCnt="4"/>
      <dgm:spPr/>
    </dgm:pt>
    <dgm:pt modelId="{547EBF7C-49AE-4D5E-A46F-69DECECB3664}" type="pres">
      <dgm:prSet presAssocID="{79720615-BBE3-4461-BB9C-C650B4D1EFD6}" presName="hierRoot3" presStyleCnt="0">
        <dgm:presLayoutVars>
          <dgm:hierBranch val="init"/>
        </dgm:presLayoutVars>
      </dgm:prSet>
      <dgm:spPr/>
    </dgm:pt>
    <dgm:pt modelId="{6633A2FC-C563-4E32-9E5B-FAFA73A6F3E3}" type="pres">
      <dgm:prSet presAssocID="{79720615-BBE3-4461-BB9C-C650B4D1EFD6}" presName="rootComposite3" presStyleCnt="0"/>
      <dgm:spPr/>
    </dgm:pt>
    <dgm:pt modelId="{3C85FCFA-8F71-4C98-B5B6-EC33C03CA2C6}" type="pres">
      <dgm:prSet presAssocID="{79720615-BBE3-4461-BB9C-C650B4D1EFD6}" presName="rootText3" presStyleLbl="asst1" presStyleIdx="0" presStyleCnt="1">
        <dgm:presLayoutVars>
          <dgm:chPref val="3"/>
        </dgm:presLayoutVars>
      </dgm:prSet>
      <dgm:spPr/>
    </dgm:pt>
    <dgm:pt modelId="{F41B09ED-ED13-48DA-9D17-D3A3CB7E8B71}" type="pres">
      <dgm:prSet presAssocID="{79720615-BBE3-4461-BB9C-C650B4D1EFD6}" presName="rootConnector3" presStyleLbl="asst1" presStyleIdx="0" presStyleCnt="1"/>
      <dgm:spPr/>
    </dgm:pt>
    <dgm:pt modelId="{2541DF11-1D8E-41A8-BB00-3989A0244B73}" type="pres">
      <dgm:prSet presAssocID="{79720615-BBE3-4461-BB9C-C650B4D1EFD6}" presName="hierChild6" presStyleCnt="0"/>
      <dgm:spPr/>
    </dgm:pt>
    <dgm:pt modelId="{D7FA81E0-F88D-4349-975E-08134CB02238}" type="pres">
      <dgm:prSet presAssocID="{79720615-BBE3-4461-BB9C-C650B4D1EFD6}" presName="hierChild7" presStyleCnt="0"/>
      <dgm:spPr/>
    </dgm:pt>
  </dgm:ptLst>
  <dgm:cxnLst>
    <dgm:cxn modelId="{E82D070A-EDF7-4530-9BB0-790B0CE82D72}" type="presOf" srcId="{ECCC0EAC-CE5A-4123-835A-74001E9B712E}" destId="{07B137D9-2FC6-45E9-AB7B-6EC0702F35C1}" srcOrd="0" destOrd="0" presId="urn:microsoft.com/office/officeart/2005/8/layout/orgChart1"/>
    <dgm:cxn modelId="{CED14D0F-7486-4A4D-A927-CD688D18CBB9}" type="presOf" srcId="{3B4FF354-61E0-42A0-BD9F-37C333CC5B69}" destId="{8C8E478F-6BD4-41C3-8227-320A1492A311}" srcOrd="0" destOrd="0" presId="urn:microsoft.com/office/officeart/2005/8/layout/orgChart1"/>
    <dgm:cxn modelId="{72D3950F-A119-4BBE-A0BD-20783CA6EA26}" srcId="{5419B841-69F9-4774-9E05-52C69336F4A3}" destId="{ABCFC265-6495-48E4-A74E-69356489F958}" srcOrd="1" destOrd="0" parTransId="{BBE42C32-B003-48C6-ADB8-5B17144D7B7F}" sibTransId="{AB9518FB-CAD7-449D-8615-1285A818F32D}"/>
    <dgm:cxn modelId="{E2D4FD12-4DE4-40DE-B96C-C80FB52CFEE0}" type="presOf" srcId="{531D6AC8-CB45-4D6D-8481-2897DE38E33E}" destId="{91A5E980-9BCA-4B2B-97CC-237866164242}" srcOrd="0" destOrd="0" presId="urn:microsoft.com/office/officeart/2005/8/layout/orgChart1"/>
    <dgm:cxn modelId="{03617E13-67BD-46B0-B193-110EDAD7F10A}" type="presOf" srcId="{95581478-9CB2-4C2A-A8C1-92DFED5AA032}" destId="{7D13FA2D-6FB5-4265-A221-259D686BA1A3}" srcOrd="1" destOrd="0" presId="urn:microsoft.com/office/officeart/2005/8/layout/orgChart1"/>
    <dgm:cxn modelId="{131D5614-B02C-47AA-84B8-11F54289F68C}" srcId="{5419B841-69F9-4774-9E05-52C69336F4A3}" destId="{9CD189CE-163B-40D7-9A2F-987AF20B5842}" srcOrd="2" destOrd="0" parTransId="{3FCD1AB7-3CCE-4AEB-AACC-C89B28497654}" sibTransId="{A420EBBA-6974-4A88-AD7C-E3C59D5F6A7D}"/>
    <dgm:cxn modelId="{A180E215-D40B-41D7-8ADD-055428D3D09C}" type="presOf" srcId="{BBE42C32-B003-48C6-ADB8-5B17144D7B7F}" destId="{12087DBB-7CFD-4102-A132-D78112158302}" srcOrd="0" destOrd="0" presId="urn:microsoft.com/office/officeart/2005/8/layout/orgChart1"/>
    <dgm:cxn modelId="{EBADC818-6980-4B0A-9E8A-556B01002411}" type="presOf" srcId="{30B8C5BC-DA36-4015-B3D3-BD5C9BD1FBA6}" destId="{E4515056-C44E-435B-89CB-8CA3D30F5259}" srcOrd="0" destOrd="0" presId="urn:microsoft.com/office/officeart/2005/8/layout/orgChart1"/>
    <dgm:cxn modelId="{64C37319-C03A-4927-942D-58A4C3784350}" type="presOf" srcId="{3DAF6899-817F-43CF-A080-73B143322E69}" destId="{6CE52DDC-2D05-4413-BF06-0222B33A411C}" srcOrd="1" destOrd="0" presId="urn:microsoft.com/office/officeart/2005/8/layout/orgChart1"/>
    <dgm:cxn modelId="{7F6BA51B-E622-4CC0-83C8-FEB9B364D2FB}" srcId="{AC291C4D-D96A-4D6B-82C1-C3385993E5DE}" destId="{5419B841-69F9-4774-9E05-52C69336F4A3}" srcOrd="2" destOrd="0" parTransId="{24D08C94-8933-4BAC-9189-0036CCEFCF82}" sibTransId="{E0D0703B-50FC-4793-A755-40E6ED08DA76}"/>
    <dgm:cxn modelId="{A2E7C41D-59A5-4C0D-B227-5A0CCECE766B}" type="presOf" srcId="{3FCD1AB7-3CCE-4AEB-AACC-C89B28497654}" destId="{57807EF3-049A-4F1B-B350-DA7E5FC25919}" srcOrd="0" destOrd="0" presId="urn:microsoft.com/office/officeart/2005/8/layout/orgChart1"/>
    <dgm:cxn modelId="{FDAC2D21-E4D9-47AB-A960-20DCF46CD5A1}" type="presOf" srcId="{6F24DB69-B328-4C95-A19B-9CAC37B6D236}" destId="{A8D6302C-3D9E-45B3-B0AD-5F7294031549}" srcOrd="0" destOrd="0" presId="urn:microsoft.com/office/officeart/2005/8/layout/orgChart1"/>
    <dgm:cxn modelId="{D8069C23-708D-45B3-B40F-96BB66C9D608}" type="presOf" srcId="{EEE57EE2-3D22-4AF9-86E1-0794C4508ECA}" destId="{C12312FD-0BEC-465A-B137-CFA51FBD50DB}" srcOrd="1" destOrd="0" presId="urn:microsoft.com/office/officeart/2005/8/layout/orgChart1"/>
    <dgm:cxn modelId="{9A1E3C31-C777-4073-8978-76D1DC9C2E11}" srcId="{AC291C4D-D96A-4D6B-82C1-C3385993E5DE}" destId="{79720615-BBE3-4461-BB9C-C650B4D1EFD6}" srcOrd="0" destOrd="0" parTransId="{3B4FF354-61E0-42A0-BD9F-37C333CC5B69}" sibTransId="{490464D9-E321-46A2-974C-B8DA450B5F10}"/>
    <dgm:cxn modelId="{30A9E532-AD60-4217-A802-8BFF600F58EA}" srcId="{5419B841-69F9-4774-9E05-52C69336F4A3}" destId="{6F24DB69-B328-4C95-A19B-9CAC37B6D236}" srcOrd="5" destOrd="0" parTransId="{5EAE0DE2-8AD8-4B68-98FA-33FA29F862EF}" sibTransId="{F0889C46-587E-4D91-A605-F5198982C883}"/>
    <dgm:cxn modelId="{60CBEC40-0B53-4DFA-AECB-0ED91DEE17C4}" srcId="{9A8C5EDE-C206-422D-9998-330BDA55CD6B}" destId="{A0F9B438-1DCE-4D44-8E05-55D459758FB9}" srcOrd="0" destOrd="0" parTransId="{9A30928F-B6F1-4246-A8E7-ED90060A376E}" sibTransId="{72C9B12C-618D-4AB9-80CC-73EE81580A9F}"/>
    <dgm:cxn modelId="{C6BF0D5B-493E-4A72-A5F6-26FC110C445F}" type="presOf" srcId="{301B5EE4-FFAE-4567-943C-55208143369C}" destId="{599E0CCF-AB53-4F4F-AC95-A6968D73B8EE}" srcOrd="0" destOrd="0" presId="urn:microsoft.com/office/officeart/2005/8/layout/orgChart1"/>
    <dgm:cxn modelId="{D1FDFD5C-984D-4C89-BE81-D4BDEBF39DBD}" type="presOf" srcId="{BEA12AF4-25A1-4724-A72A-19D5B722ECBD}" destId="{557BA71E-1588-435D-B46F-0B3DD0F2B2EA}" srcOrd="1" destOrd="0" presId="urn:microsoft.com/office/officeart/2005/8/layout/orgChart1"/>
    <dgm:cxn modelId="{3812FB64-06D5-4BA6-8F24-BBF32C4E7BAF}" type="presOf" srcId="{6EBCF9DC-4A1B-4E2A-A324-71BC77D3B364}" destId="{ABC0D967-1A7B-4F50-B695-DDA74C48368C}" srcOrd="1" destOrd="0" presId="urn:microsoft.com/office/officeart/2005/8/layout/orgChart1"/>
    <dgm:cxn modelId="{90A00446-D2B0-4386-B859-7BCFF350C572}" type="presOf" srcId="{D2CE33F0-9599-46A8-845C-4FBB06A63C58}" destId="{0C43B262-EF5D-4F11-B85E-B939D8F82879}" srcOrd="1" destOrd="0" presId="urn:microsoft.com/office/officeart/2005/8/layout/orgChart1"/>
    <dgm:cxn modelId="{81C30666-04F0-4980-8D01-11D64ADFC23D}" type="presOf" srcId="{9CD189CE-163B-40D7-9A2F-987AF20B5842}" destId="{A802F6D3-8FC3-47F1-8D03-BA5A59ED6D93}" srcOrd="1" destOrd="0" presId="urn:microsoft.com/office/officeart/2005/8/layout/orgChart1"/>
    <dgm:cxn modelId="{C1880849-C9A9-4AA3-A723-AE8D356094CD}" srcId="{AC291C4D-D96A-4D6B-82C1-C3385993E5DE}" destId="{9A8C5EDE-C206-422D-9998-330BDA55CD6B}" srcOrd="3" destOrd="0" parTransId="{77495B55-125E-43F6-B406-62E80E14B085}" sibTransId="{E9D33651-6049-46A4-A3CD-273DA68AE50B}"/>
    <dgm:cxn modelId="{DFAE566A-AE68-47D6-B543-EBDDC1848E4D}" type="presOf" srcId="{39BC634E-EDED-47FC-A1B2-761816BAF339}" destId="{DB9EA7F0-4ADC-47EC-8167-874B935BCB08}" srcOrd="0" destOrd="0" presId="urn:microsoft.com/office/officeart/2005/8/layout/orgChart1"/>
    <dgm:cxn modelId="{5D70794A-D94F-430E-928C-A0473CF80C47}" type="presOf" srcId="{21E68F73-DA35-40FC-A5DA-9FD608176709}" destId="{B7AF2FCB-BD89-4F7C-9FB2-77A8E63FBB30}" srcOrd="0" destOrd="0" presId="urn:microsoft.com/office/officeart/2005/8/layout/orgChart1"/>
    <dgm:cxn modelId="{AD1EDD6B-794A-48B7-BAF3-2411D8352E05}" srcId="{564FC5ED-B7CB-4D80-B6F7-32E20F0DC451}" destId="{AC291C4D-D96A-4D6B-82C1-C3385993E5DE}" srcOrd="0" destOrd="0" parTransId="{A954D8F8-1103-4056-A4E4-1965A7879655}" sibTransId="{F1447478-EBDE-42E1-AB93-0C250319A9B6}"/>
    <dgm:cxn modelId="{55B56C6C-7732-4E53-B038-1D2A47AAEA52}" type="presOf" srcId="{474ECF3E-58E2-45CF-B631-A285806B5415}" destId="{B4F27B95-9BC1-47F7-A9A0-77BF269BF2AD}" srcOrd="0" destOrd="0" presId="urn:microsoft.com/office/officeart/2005/8/layout/orgChart1"/>
    <dgm:cxn modelId="{923F594D-D838-4396-B371-DCD544786E89}" type="presOf" srcId="{A0F9B438-1DCE-4D44-8E05-55D459758FB9}" destId="{1DDA4F76-9A36-4E1C-90B0-E7403A672789}" srcOrd="1" destOrd="0" presId="urn:microsoft.com/office/officeart/2005/8/layout/orgChart1"/>
    <dgm:cxn modelId="{07B2DB6F-22F6-40CD-B591-2C2922E703FC}" type="presOf" srcId="{9B84C266-EAF8-4F11-B5A2-605EB647DC99}" destId="{19BEDD83-EF05-47D9-B2EB-79BDCA867087}" srcOrd="0" destOrd="0" presId="urn:microsoft.com/office/officeart/2005/8/layout/orgChart1"/>
    <dgm:cxn modelId="{8CEFE253-6A2B-429B-B0C3-F03C28718ECA}" type="presOf" srcId="{9A8C5EDE-C206-422D-9998-330BDA55CD6B}" destId="{A6228E35-D410-48F4-B5A7-DC4CC0A9984F}" srcOrd="0" destOrd="0" presId="urn:microsoft.com/office/officeart/2005/8/layout/orgChart1"/>
    <dgm:cxn modelId="{126F4154-78A2-4DBC-AF20-6B2FE3AF4AB5}" type="presOf" srcId="{5EAE0DE2-8AD8-4B68-98FA-33FA29F862EF}" destId="{33B41F1A-38BD-4EFA-992D-0FDF13399221}" srcOrd="0" destOrd="0" presId="urn:microsoft.com/office/officeart/2005/8/layout/orgChart1"/>
    <dgm:cxn modelId="{F4CC9B56-6BF6-40F0-AF3B-0C61308D96B8}" type="presOf" srcId="{6F24DB69-B328-4C95-A19B-9CAC37B6D236}" destId="{9408D005-216B-468B-AE1B-B9EC264DE290}" srcOrd="1" destOrd="0" presId="urn:microsoft.com/office/officeart/2005/8/layout/orgChart1"/>
    <dgm:cxn modelId="{112E2657-58DD-41B8-848B-92E6E09E523E}" type="presOf" srcId="{5419B841-69F9-4774-9E05-52C69336F4A3}" destId="{5B8DB8C1-A4B0-4338-B3FD-EFD0001A2801}" srcOrd="1" destOrd="0" presId="urn:microsoft.com/office/officeart/2005/8/layout/orgChart1"/>
    <dgm:cxn modelId="{70F1AD57-C88C-4904-A3D3-69327BF7936A}" type="presOf" srcId="{88E8B588-6E7A-4E7A-B450-C271AC295E84}" destId="{30ACA5DE-A36A-4D31-B01E-143CE1F24DF7}" srcOrd="0" destOrd="0" presId="urn:microsoft.com/office/officeart/2005/8/layout/orgChart1"/>
    <dgm:cxn modelId="{A885B457-2C07-48C2-87E7-ED3535191768}" srcId="{AC291C4D-D96A-4D6B-82C1-C3385993E5DE}" destId="{E9B10444-F1D5-449F-AFC0-374FEA600B9A}" srcOrd="1" destOrd="0" parTransId="{3475E95F-BDDD-4EE3-8EA4-65F861C2C200}" sibTransId="{C809B63F-4926-4DC2-9C97-BA7B8638DA06}"/>
    <dgm:cxn modelId="{F713A578-4DC3-4D2D-A55C-586D5ADDCE0C}" srcId="{5419B841-69F9-4774-9E05-52C69336F4A3}" destId="{B8014429-3197-4167-B9CA-53B1855729FE}" srcOrd="0" destOrd="0" parTransId="{301B5EE4-FFAE-4567-943C-55208143369C}" sibTransId="{6234E6AD-A494-4AD1-9971-22A4CEC428F6}"/>
    <dgm:cxn modelId="{4276A25A-F0AA-4EA1-BF6A-3479ED001AF0}" type="presOf" srcId="{A0F9B438-1DCE-4D44-8E05-55D459758FB9}" destId="{02FA72A4-6508-4EC8-AA44-B2572EDC540B}" srcOrd="0" destOrd="0" presId="urn:microsoft.com/office/officeart/2005/8/layout/orgChart1"/>
    <dgm:cxn modelId="{D2554D7D-A0EA-4E8A-BDF0-A424F1954E55}" type="presOf" srcId="{95581478-9CB2-4C2A-A8C1-92DFED5AA032}" destId="{19BC96E7-EDB3-48F0-9AA2-625CEC484612}" srcOrd="0" destOrd="0" presId="urn:microsoft.com/office/officeart/2005/8/layout/orgChart1"/>
    <dgm:cxn modelId="{F8C2D47F-5038-4483-9DB0-0D123841D403}" srcId="{E9B10444-F1D5-449F-AFC0-374FEA600B9A}" destId="{A4422A48-B93B-46DE-B1C7-7413452BE62C}" srcOrd="0" destOrd="0" parTransId="{39BC634E-EDED-47FC-A1B2-761816BAF339}" sibTransId="{241F5796-7263-412A-94B0-CB6820E88A16}"/>
    <dgm:cxn modelId="{62681880-34F8-4B66-A58C-60AC73F9F79D}" type="presOf" srcId="{B8014429-3197-4167-B9CA-53B1855729FE}" destId="{41ECAA50-2420-4E4D-A64B-743BAB82FCD6}" srcOrd="1" destOrd="0" presId="urn:microsoft.com/office/officeart/2005/8/layout/orgChart1"/>
    <dgm:cxn modelId="{45E59C80-1A75-403E-A1FF-5F71033D8AD4}" type="presOf" srcId="{24D08C94-8933-4BAC-9189-0036CCEFCF82}" destId="{B365A9F3-06F5-4863-A2EA-F9718D6AE873}" srcOrd="0" destOrd="0" presId="urn:microsoft.com/office/officeart/2005/8/layout/orgChart1"/>
    <dgm:cxn modelId="{BD0B8581-E002-4359-B3FD-005966EAA1E7}" type="presOf" srcId="{564FC5ED-B7CB-4D80-B6F7-32E20F0DC451}" destId="{D9278B93-B192-42CC-B01A-4BF3B4BADC1F}" srcOrd="0" destOrd="0" presId="urn:microsoft.com/office/officeart/2005/8/layout/orgChart1"/>
    <dgm:cxn modelId="{38975188-7663-4087-814F-649D4A2CAE4E}" type="presOf" srcId="{5419B841-69F9-4774-9E05-52C69336F4A3}" destId="{B742A8CC-BB98-4255-8FA5-D385D3CA870A}" srcOrd="0" destOrd="0" presId="urn:microsoft.com/office/officeart/2005/8/layout/orgChart1"/>
    <dgm:cxn modelId="{55A0A988-479A-40FA-841E-085E25207BA7}" type="presOf" srcId="{B8014429-3197-4167-B9CA-53B1855729FE}" destId="{11163D5A-E80D-4A0F-820C-0F520AF142D9}" srcOrd="0" destOrd="0" presId="urn:microsoft.com/office/officeart/2005/8/layout/orgChart1"/>
    <dgm:cxn modelId="{3D846A98-4819-4560-8C49-9280CCF1403D}" type="presOf" srcId="{ABCFC265-6495-48E4-A74E-69356489F958}" destId="{DDCF05B1-5890-4090-856C-0D1291CCCDD0}" srcOrd="1" destOrd="0" presId="urn:microsoft.com/office/officeart/2005/8/layout/orgChart1"/>
    <dgm:cxn modelId="{B073619E-80A6-48BE-BB8D-F0B0BEAE86EF}" srcId="{A0F9B438-1DCE-4D44-8E05-55D459758FB9}" destId="{BEA12AF4-25A1-4724-A72A-19D5B722ECBD}" srcOrd="0" destOrd="0" parTransId="{ECCC0EAC-CE5A-4123-835A-74001E9B712E}" sibTransId="{0D0A899C-EF3F-4026-8E6B-DA1710D99B31}"/>
    <dgm:cxn modelId="{595BA3A2-2C1C-4CC8-8852-0273530050BA}" type="presOf" srcId="{79720615-BBE3-4461-BB9C-C650B4D1EFD6}" destId="{F41B09ED-ED13-48DA-9D17-D3A3CB7E8B71}" srcOrd="1" destOrd="0" presId="urn:microsoft.com/office/officeart/2005/8/layout/orgChart1"/>
    <dgm:cxn modelId="{17B4CDA5-44FB-4C35-9448-E6810A22CDA1}" type="presOf" srcId="{A4422A48-B93B-46DE-B1C7-7413452BE62C}" destId="{F45AD865-8CB8-4280-A6D0-12FC2487BDC1}" srcOrd="0" destOrd="0" presId="urn:microsoft.com/office/officeart/2005/8/layout/orgChart1"/>
    <dgm:cxn modelId="{037427A7-D10D-45FE-9967-4905F20BC4E3}" srcId="{5419B841-69F9-4774-9E05-52C69336F4A3}" destId="{3DAF6899-817F-43CF-A080-73B143322E69}" srcOrd="3" destOrd="0" parTransId="{21E68F73-DA35-40FC-A5DA-9FD608176709}" sibTransId="{5352294F-E1E1-4165-AE1A-16EF17ED0AB1}"/>
    <dgm:cxn modelId="{478AD3AC-4FEB-4DBD-9440-9BBE9D46697F}" type="presOf" srcId="{79720615-BBE3-4461-BB9C-C650B4D1EFD6}" destId="{3C85FCFA-8F71-4C98-B5B6-EC33C03CA2C6}" srcOrd="0" destOrd="0" presId="urn:microsoft.com/office/officeart/2005/8/layout/orgChart1"/>
    <dgm:cxn modelId="{CE3EE1AC-80F4-4593-8EF6-4BF80F277923}" type="presOf" srcId="{3475E95F-BDDD-4EE3-8EA4-65F861C2C200}" destId="{8BC340EC-5ADF-41B0-ABB3-05D13311DF15}" srcOrd="0" destOrd="0" presId="urn:microsoft.com/office/officeart/2005/8/layout/orgChart1"/>
    <dgm:cxn modelId="{ABDB49B0-59D4-4E0D-B479-D973852BD857}" srcId="{A0F9B438-1DCE-4D44-8E05-55D459758FB9}" destId="{EEE57EE2-3D22-4AF9-86E1-0794C4508ECA}" srcOrd="2" destOrd="0" parTransId="{EE304E93-2737-499A-A013-B0FCE896BC92}" sibTransId="{0CF295F3-4873-47EE-84F9-C634490A1CDC}"/>
    <dgm:cxn modelId="{3C1F7CB1-D66D-4586-A38D-B36368924D69}" type="presOf" srcId="{E9B10444-F1D5-449F-AFC0-374FEA600B9A}" destId="{CACF0B61-56DC-4288-9E01-8E5D432D5C84}" srcOrd="1" destOrd="0" presId="urn:microsoft.com/office/officeart/2005/8/layout/orgChart1"/>
    <dgm:cxn modelId="{6EDC6EB2-70CE-4FC8-BEBA-7B4A55F45724}" type="presOf" srcId="{9A8C5EDE-C206-422D-9998-330BDA55CD6B}" destId="{611FEE31-29D2-42D6-8E44-E25EDF05AF78}" srcOrd="1" destOrd="0" presId="urn:microsoft.com/office/officeart/2005/8/layout/orgChart1"/>
    <dgm:cxn modelId="{61379EB2-1A48-4647-B26F-1E626EA56436}" type="presOf" srcId="{EE304E93-2737-499A-A013-B0FCE896BC92}" destId="{C38E37A2-4128-43A2-988A-640A1A9F1C28}" srcOrd="0" destOrd="0" presId="urn:microsoft.com/office/officeart/2005/8/layout/orgChart1"/>
    <dgm:cxn modelId="{0A2975B5-0DCE-4A55-97CD-F9E4E4799FE3}" srcId="{A4422A48-B93B-46DE-B1C7-7413452BE62C}" destId="{D2CE33F0-9599-46A8-845C-4FBB06A63C58}" srcOrd="1" destOrd="0" parTransId="{30B8C5BC-DA36-4015-B3D3-BD5C9BD1FBA6}" sibTransId="{86BCAC79-CCB8-4D0A-A4D4-A252553648EE}"/>
    <dgm:cxn modelId="{0869AABE-E292-4E72-B0E1-B88DDDBC2102}" type="presOf" srcId="{EEE57EE2-3D22-4AF9-86E1-0794C4508ECA}" destId="{C21C3B39-2F00-4565-9614-FC00DFC93209}" srcOrd="0" destOrd="0" presId="urn:microsoft.com/office/officeart/2005/8/layout/orgChart1"/>
    <dgm:cxn modelId="{8F4988C3-3F1F-4D4A-A0D9-CD5C90537DAE}" srcId="{A0F9B438-1DCE-4D44-8E05-55D459758FB9}" destId="{95581478-9CB2-4C2A-A8C1-92DFED5AA032}" srcOrd="1" destOrd="0" parTransId="{9B84C266-EAF8-4F11-B5A2-605EB647DC99}" sibTransId="{A4E8A692-F5CA-4587-AB73-18BE2FDE5E9F}"/>
    <dgm:cxn modelId="{08A80CC5-97D5-4607-B269-F2CFE54B6B6E}" type="presOf" srcId="{9A30928F-B6F1-4246-A8E7-ED90060A376E}" destId="{8CA994F2-BFDF-47AB-8C76-46622E7B00DF}" srcOrd="0" destOrd="0" presId="urn:microsoft.com/office/officeart/2005/8/layout/orgChart1"/>
    <dgm:cxn modelId="{7C8295C6-5BBC-43E6-AEE2-DA20542C220B}" type="presOf" srcId="{D2CE33F0-9599-46A8-845C-4FBB06A63C58}" destId="{06528206-5A62-48D8-B8BA-D837C6723818}" srcOrd="0" destOrd="0" presId="urn:microsoft.com/office/officeart/2005/8/layout/orgChart1"/>
    <dgm:cxn modelId="{86813EC7-ADB4-4218-8596-66F1BCD66EC6}" type="presOf" srcId="{77495B55-125E-43F6-B406-62E80E14B085}" destId="{686E2448-B212-431B-83BB-31C51E7C165B}" srcOrd="0" destOrd="0" presId="urn:microsoft.com/office/officeart/2005/8/layout/orgChart1"/>
    <dgm:cxn modelId="{3EF732C8-3FDC-41C8-9458-59CA93343776}" type="presOf" srcId="{A4422A48-B93B-46DE-B1C7-7413452BE62C}" destId="{1B5F9BF8-DA9F-4642-96A8-D5E870F8F7BC}" srcOrd="1" destOrd="0" presId="urn:microsoft.com/office/officeart/2005/8/layout/orgChart1"/>
    <dgm:cxn modelId="{32BD1ED0-2775-421F-9732-89A60B8C8750}" srcId="{5419B841-69F9-4774-9E05-52C69336F4A3}" destId="{474ECF3E-58E2-45CF-B631-A285806B5415}" srcOrd="4" destOrd="0" parTransId="{88E8B588-6E7A-4E7A-B450-C271AC295E84}" sibTransId="{ECF09422-927F-4819-B8C5-6DAFA9970A83}"/>
    <dgm:cxn modelId="{93473AD4-83D1-4DD4-A1D8-9C862671027D}" type="presOf" srcId="{3DAF6899-817F-43CF-A080-73B143322E69}" destId="{AECD3F0C-411C-44EA-A2A7-557C6AD47DD3}" srcOrd="0" destOrd="0" presId="urn:microsoft.com/office/officeart/2005/8/layout/orgChart1"/>
    <dgm:cxn modelId="{BB49B2DD-AC5A-486E-AAF2-A3B0DE447BEA}" type="presOf" srcId="{AC291C4D-D96A-4D6B-82C1-C3385993E5DE}" destId="{FDEE7B4F-A53E-4B48-99E3-BACDA7E96DAC}" srcOrd="0" destOrd="0" presId="urn:microsoft.com/office/officeart/2005/8/layout/orgChart1"/>
    <dgm:cxn modelId="{7D9290DE-20AA-4E84-B47E-DCB856923629}" type="presOf" srcId="{9CD189CE-163B-40D7-9A2F-987AF20B5842}" destId="{799479B0-F78D-43E4-B1EF-17ABC75388FA}" srcOrd="0" destOrd="0" presId="urn:microsoft.com/office/officeart/2005/8/layout/orgChart1"/>
    <dgm:cxn modelId="{A42BA8E0-5A42-4514-BE5D-3985C851EF48}" type="presOf" srcId="{E9B10444-F1D5-449F-AFC0-374FEA600B9A}" destId="{FBD991AA-D18A-42CB-B9AA-0CA2174C0DF4}" srcOrd="0" destOrd="0" presId="urn:microsoft.com/office/officeart/2005/8/layout/orgChart1"/>
    <dgm:cxn modelId="{E84F64EB-F40C-4D4A-AA1C-8CE769499B0E}" type="presOf" srcId="{ABCFC265-6495-48E4-A74E-69356489F958}" destId="{6D66A54C-C68D-4CA1-96F0-EF522E51B36F}" srcOrd="0" destOrd="0" presId="urn:microsoft.com/office/officeart/2005/8/layout/orgChart1"/>
    <dgm:cxn modelId="{8ED681EC-CD11-4803-B5FC-FC931C107DAE}" type="presOf" srcId="{BEA12AF4-25A1-4724-A72A-19D5B722ECBD}" destId="{9A4B9067-6EC9-47F4-9B51-A29F20BA313C}" srcOrd="0" destOrd="0" presId="urn:microsoft.com/office/officeart/2005/8/layout/orgChart1"/>
    <dgm:cxn modelId="{07977BF4-7CE5-4F96-8258-54C6342657E1}" srcId="{A4422A48-B93B-46DE-B1C7-7413452BE62C}" destId="{6EBCF9DC-4A1B-4E2A-A324-71BC77D3B364}" srcOrd="0" destOrd="0" parTransId="{531D6AC8-CB45-4D6D-8481-2897DE38E33E}" sibTransId="{8A537019-23E2-4207-B583-3E7CB1DAFE37}"/>
    <dgm:cxn modelId="{C328A6F4-6CEB-4526-A734-DB2C31566D93}" type="presOf" srcId="{474ECF3E-58E2-45CF-B631-A285806B5415}" destId="{20F6D588-BD2B-4C8A-AD45-A05151280FAD}" srcOrd="1" destOrd="0" presId="urn:microsoft.com/office/officeart/2005/8/layout/orgChart1"/>
    <dgm:cxn modelId="{C02881F8-AACA-48DA-AACE-AAE879DEFC3F}" type="presOf" srcId="{6EBCF9DC-4A1B-4E2A-A324-71BC77D3B364}" destId="{388D124B-2D46-4CAD-95B7-EE08022ECA97}" srcOrd="0" destOrd="0" presId="urn:microsoft.com/office/officeart/2005/8/layout/orgChart1"/>
    <dgm:cxn modelId="{654281FA-172B-4E1D-8BF0-9D70EAEE72EC}" type="presOf" srcId="{AC291C4D-D96A-4D6B-82C1-C3385993E5DE}" destId="{4CF44848-D944-42E3-A8E4-AFC90BF3C28C}" srcOrd="1" destOrd="0" presId="urn:microsoft.com/office/officeart/2005/8/layout/orgChart1"/>
    <dgm:cxn modelId="{0D9A751D-E75C-45BD-B934-0C3405EA505D}" type="presParOf" srcId="{D9278B93-B192-42CC-B01A-4BF3B4BADC1F}" destId="{A42D6A66-A895-4C79-93D6-DF0337AFDB22}" srcOrd="0" destOrd="0" presId="urn:microsoft.com/office/officeart/2005/8/layout/orgChart1"/>
    <dgm:cxn modelId="{8AE7582B-DB7D-41C7-89B3-68F2D3275CEA}" type="presParOf" srcId="{A42D6A66-A895-4C79-93D6-DF0337AFDB22}" destId="{0BBF79E9-E22E-4406-9D6B-6FF243278963}" srcOrd="0" destOrd="0" presId="urn:microsoft.com/office/officeart/2005/8/layout/orgChart1"/>
    <dgm:cxn modelId="{B93199B7-267C-43FB-B3A2-25F18F563292}" type="presParOf" srcId="{0BBF79E9-E22E-4406-9D6B-6FF243278963}" destId="{FDEE7B4F-A53E-4B48-99E3-BACDA7E96DAC}" srcOrd="0" destOrd="0" presId="urn:microsoft.com/office/officeart/2005/8/layout/orgChart1"/>
    <dgm:cxn modelId="{E92686BE-2992-4C48-8860-A1B5243D574D}" type="presParOf" srcId="{0BBF79E9-E22E-4406-9D6B-6FF243278963}" destId="{4CF44848-D944-42E3-A8E4-AFC90BF3C28C}" srcOrd="1" destOrd="0" presId="urn:microsoft.com/office/officeart/2005/8/layout/orgChart1"/>
    <dgm:cxn modelId="{C866DEF6-D4CF-4F07-B61A-482AFFA57EEB}" type="presParOf" srcId="{A42D6A66-A895-4C79-93D6-DF0337AFDB22}" destId="{9E7DF6FB-5938-4A1B-83EF-F585DDF39CDE}" srcOrd="1" destOrd="0" presId="urn:microsoft.com/office/officeart/2005/8/layout/orgChart1"/>
    <dgm:cxn modelId="{2466FA7C-5586-4DCE-857B-8800EE157CBF}" type="presParOf" srcId="{9E7DF6FB-5938-4A1B-83EF-F585DDF39CDE}" destId="{8BC340EC-5ADF-41B0-ABB3-05D13311DF15}" srcOrd="0" destOrd="0" presId="urn:microsoft.com/office/officeart/2005/8/layout/orgChart1"/>
    <dgm:cxn modelId="{B3E22AB0-3D6C-4C88-A72A-4A488414B35F}" type="presParOf" srcId="{9E7DF6FB-5938-4A1B-83EF-F585DDF39CDE}" destId="{4BBBE5CB-656C-49DA-A19A-31DFBCB8F263}" srcOrd="1" destOrd="0" presId="urn:microsoft.com/office/officeart/2005/8/layout/orgChart1"/>
    <dgm:cxn modelId="{4580E5C9-CA0C-446A-8758-AE4990377FA4}" type="presParOf" srcId="{4BBBE5CB-656C-49DA-A19A-31DFBCB8F263}" destId="{08F06785-ABD1-4E8C-A146-638EBA5EEB2B}" srcOrd="0" destOrd="0" presId="urn:microsoft.com/office/officeart/2005/8/layout/orgChart1"/>
    <dgm:cxn modelId="{5DC27309-7BEC-4878-B7A2-9A9AF2D73694}" type="presParOf" srcId="{08F06785-ABD1-4E8C-A146-638EBA5EEB2B}" destId="{FBD991AA-D18A-42CB-B9AA-0CA2174C0DF4}" srcOrd="0" destOrd="0" presId="urn:microsoft.com/office/officeart/2005/8/layout/orgChart1"/>
    <dgm:cxn modelId="{C47FF2D8-C678-4D6D-BE41-575F03984E43}" type="presParOf" srcId="{08F06785-ABD1-4E8C-A146-638EBA5EEB2B}" destId="{CACF0B61-56DC-4288-9E01-8E5D432D5C84}" srcOrd="1" destOrd="0" presId="urn:microsoft.com/office/officeart/2005/8/layout/orgChart1"/>
    <dgm:cxn modelId="{1EE8069E-1686-48FF-BCE4-9ED191FD4D69}" type="presParOf" srcId="{4BBBE5CB-656C-49DA-A19A-31DFBCB8F263}" destId="{1DF58323-A0D5-4253-953E-7E0C283703B3}" srcOrd="1" destOrd="0" presId="urn:microsoft.com/office/officeart/2005/8/layout/orgChart1"/>
    <dgm:cxn modelId="{7F4725FC-340A-48DC-B4E4-E263D2B02DE4}" type="presParOf" srcId="{1DF58323-A0D5-4253-953E-7E0C283703B3}" destId="{DB9EA7F0-4ADC-47EC-8167-874B935BCB08}" srcOrd="0" destOrd="0" presId="urn:microsoft.com/office/officeart/2005/8/layout/orgChart1"/>
    <dgm:cxn modelId="{7BC4509D-63C1-4B5B-8E6D-725557B033AD}" type="presParOf" srcId="{1DF58323-A0D5-4253-953E-7E0C283703B3}" destId="{06DDB383-E687-479A-8E67-1F702DD73D29}" srcOrd="1" destOrd="0" presId="urn:microsoft.com/office/officeart/2005/8/layout/orgChart1"/>
    <dgm:cxn modelId="{274992BC-2292-45A1-AD86-03FD93DF9A41}" type="presParOf" srcId="{06DDB383-E687-479A-8E67-1F702DD73D29}" destId="{1F39F0D3-0922-4CD7-8F20-78404A0250B7}" srcOrd="0" destOrd="0" presId="urn:microsoft.com/office/officeart/2005/8/layout/orgChart1"/>
    <dgm:cxn modelId="{38D944C3-311D-4F9D-9D31-57A25ECAD38D}" type="presParOf" srcId="{1F39F0D3-0922-4CD7-8F20-78404A0250B7}" destId="{F45AD865-8CB8-4280-A6D0-12FC2487BDC1}" srcOrd="0" destOrd="0" presId="urn:microsoft.com/office/officeart/2005/8/layout/orgChart1"/>
    <dgm:cxn modelId="{D5BF7D5A-1BFD-4804-8E1B-9E1C8A4F8136}" type="presParOf" srcId="{1F39F0D3-0922-4CD7-8F20-78404A0250B7}" destId="{1B5F9BF8-DA9F-4642-96A8-D5E870F8F7BC}" srcOrd="1" destOrd="0" presId="urn:microsoft.com/office/officeart/2005/8/layout/orgChart1"/>
    <dgm:cxn modelId="{07A29CDE-9E7C-4163-96E0-FB00910E3CE5}" type="presParOf" srcId="{06DDB383-E687-479A-8E67-1F702DD73D29}" destId="{16528FCE-0964-4EF8-8E67-3E358AA05086}" srcOrd="1" destOrd="0" presId="urn:microsoft.com/office/officeart/2005/8/layout/orgChart1"/>
    <dgm:cxn modelId="{23FC7DC5-B8A4-427E-A9AA-DD1686F06911}" type="presParOf" srcId="{16528FCE-0964-4EF8-8E67-3E358AA05086}" destId="{91A5E980-9BCA-4B2B-97CC-237866164242}" srcOrd="0" destOrd="0" presId="urn:microsoft.com/office/officeart/2005/8/layout/orgChart1"/>
    <dgm:cxn modelId="{12EA1950-0323-4287-A141-13588029939A}" type="presParOf" srcId="{16528FCE-0964-4EF8-8E67-3E358AA05086}" destId="{40701AAE-748B-4519-8005-C9731AAE6FBC}" srcOrd="1" destOrd="0" presId="urn:microsoft.com/office/officeart/2005/8/layout/orgChart1"/>
    <dgm:cxn modelId="{D8ACE775-F357-4226-BD58-B3EC502FA539}" type="presParOf" srcId="{40701AAE-748B-4519-8005-C9731AAE6FBC}" destId="{FC460C27-296D-4A9B-94D6-8864A8CE1F2C}" srcOrd="0" destOrd="0" presId="urn:microsoft.com/office/officeart/2005/8/layout/orgChart1"/>
    <dgm:cxn modelId="{627E1D1C-8EC1-487F-B7E9-7B9C42CCC072}" type="presParOf" srcId="{FC460C27-296D-4A9B-94D6-8864A8CE1F2C}" destId="{388D124B-2D46-4CAD-95B7-EE08022ECA97}" srcOrd="0" destOrd="0" presId="urn:microsoft.com/office/officeart/2005/8/layout/orgChart1"/>
    <dgm:cxn modelId="{6F6DB67F-7FD9-43D9-879B-85418D37C7DB}" type="presParOf" srcId="{FC460C27-296D-4A9B-94D6-8864A8CE1F2C}" destId="{ABC0D967-1A7B-4F50-B695-DDA74C48368C}" srcOrd="1" destOrd="0" presId="urn:microsoft.com/office/officeart/2005/8/layout/orgChart1"/>
    <dgm:cxn modelId="{D78BF427-9D41-45D7-9F49-D7A425F5D77A}" type="presParOf" srcId="{40701AAE-748B-4519-8005-C9731AAE6FBC}" destId="{189F0399-3323-4769-B29B-EFD541D1E29A}" srcOrd="1" destOrd="0" presId="urn:microsoft.com/office/officeart/2005/8/layout/orgChart1"/>
    <dgm:cxn modelId="{C15E0C88-23D8-41E4-B902-0A405DD5E390}" type="presParOf" srcId="{40701AAE-748B-4519-8005-C9731AAE6FBC}" destId="{E36C438E-909F-414F-B8F9-E8A179DD47BA}" srcOrd="2" destOrd="0" presId="urn:microsoft.com/office/officeart/2005/8/layout/orgChart1"/>
    <dgm:cxn modelId="{6F6B1D03-5E14-405B-AB8C-76C170563597}" type="presParOf" srcId="{16528FCE-0964-4EF8-8E67-3E358AA05086}" destId="{E4515056-C44E-435B-89CB-8CA3D30F5259}" srcOrd="2" destOrd="0" presId="urn:microsoft.com/office/officeart/2005/8/layout/orgChart1"/>
    <dgm:cxn modelId="{6A280BEE-A231-43D8-855A-DC3CC4E2E985}" type="presParOf" srcId="{16528FCE-0964-4EF8-8E67-3E358AA05086}" destId="{62C881BD-A8A2-4C0D-842C-4E6A70A26CE7}" srcOrd="3" destOrd="0" presId="urn:microsoft.com/office/officeart/2005/8/layout/orgChart1"/>
    <dgm:cxn modelId="{0345228B-31A6-474C-A890-4823E78D3C1C}" type="presParOf" srcId="{62C881BD-A8A2-4C0D-842C-4E6A70A26CE7}" destId="{C117632B-CABE-4FC9-8F19-25AE2474F356}" srcOrd="0" destOrd="0" presId="urn:microsoft.com/office/officeart/2005/8/layout/orgChart1"/>
    <dgm:cxn modelId="{664E7F72-C035-40A6-B901-B8D6A8112719}" type="presParOf" srcId="{C117632B-CABE-4FC9-8F19-25AE2474F356}" destId="{06528206-5A62-48D8-B8BA-D837C6723818}" srcOrd="0" destOrd="0" presId="urn:microsoft.com/office/officeart/2005/8/layout/orgChart1"/>
    <dgm:cxn modelId="{E59B11F3-7843-43B1-A6E2-CA4C43B13E50}" type="presParOf" srcId="{C117632B-CABE-4FC9-8F19-25AE2474F356}" destId="{0C43B262-EF5D-4F11-B85E-B939D8F82879}" srcOrd="1" destOrd="0" presId="urn:microsoft.com/office/officeart/2005/8/layout/orgChart1"/>
    <dgm:cxn modelId="{5EECEDA8-83B6-4BB1-A78C-52617F2DFE04}" type="presParOf" srcId="{62C881BD-A8A2-4C0D-842C-4E6A70A26CE7}" destId="{1EF99486-CDD6-45D5-8E31-6A963046D18F}" srcOrd="1" destOrd="0" presId="urn:microsoft.com/office/officeart/2005/8/layout/orgChart1"/>
    <dgm:cxn modelId="{B5B7A0F4-9639-4368-A1C4-E8C3B614CDA5}" type="presParOf" srcId="{62C881BD-A8A2-4C0D-842C-4E6A70A26CE7}" destId="{0B212E71-9CB2-4057-888A-DB3122FC21E9}" srcOrd="2" destOrd="0" presId="urn:microsoft.com/office/officeart/2005/8/layout/orgChart1"/>
    <dgm:cxn modelId="{E8429135-5374-4AA8-AAF0-249A5611EC2E}" type="presParOf" srcId="{06DDB383-E687-479A-8E67-1F702DD73D29}" destId="{9D774BA9-7DCD-4DE5-B0B8-3AFB12EE3135}" srcOrd="2" destOrd="0" presId="urn:microsoft.com/office/officeart/2005/8/layout/orgChart1"/>
    <dgm:cxn modelId="{697B8746-422C-441E-A742-5F81C085D233}" type="presParOf" srcId="{4BBBE5CB-656C-49DA-A19A-31DFBCB8F263}" destId="{FA333CB2-A4AC-4A4D-9699-0C1B55442ECB}" srcOrd="2" destOrd="0" presId="urn:microsoft.com/office/officeart/2005/8/layout/orgChart1"/>
    <dgm:cxn modelId="{1D898506-9A3A-41FD-A2BB-6F05FD0A7559}" type="presParOf" srcId="{9E7DF6FB-5938-4A1B-83EF-F585DDF39CDE}" destId="{B365A9F3-06F5-4863-A2EA-F9718D6AE873}" srcOrd="2" destOrd="0" presId="urn:microsoft.com/office/officeart/2005/8/layout/orgChart1"/>
    <dgm:cxn modelId="{03BE2BEF-1FAF-47EF-92DC-9DD5F1EA379E}" type="presParOf" srcId="{9E7DF6FB-5938-4A1B-83EF-F585DDF39CDE}" destId="{6DF87750-1EA2-4393-A502-15E48E75E618}" srcOrd="3" destOrd="0" presId="urn:microsoft.com/office/officeart/2005/8/layout/orgChart1"/>
    <dgm:cxn modelId="{35C71293-1B74-4B8E-9348-6E01D5B093BC}" type="presParOf" srcId="{6DF87750-1EA2-4393-A502-15E48E75E618}" destId="{78751168-6FFB-4FD8-9DB7-E80AEDEA6F5D}" srcOrd="0" destOrd="0" presId="urn:microsoft.com/office/officeart/2005/8/layout/orgChart1"/>
    <dgm:cxn modelId="{22C56C13-527D-460B-B5F2-F4202AC64824}" type="presParOf" srcId="{78751168-6FFB-4FD8-9DB7-E80AEDEA6F5D}" destId="{B742A8CC-BB98-4255-8FA5-D385D3CA870A}" srcOrd="0" destOrd="0" presId="urn:microsoft.com/office/officeart/2005/8/layout/orgChart1"/>
    <dgm:cxn modelId="{E85C3B14-0D4F-4A25-A619-190A4B71A09A}" type="presParOf" srcId="{78751168-6FFB-4FD8-9DB7-E80AEDEA6F5D}" destId="{5B8DB8C1-A4B0-4338-B3FD-EFD0001A2801}" srcOrd="1" destOrd="0" presId="urn:microsoft.com/office/officeart/2005/8/layout/orgChart1"/>
    <dgm:cxn modelId="{D7E69F2D-25A9-48D8-BF9A-17E07B2C75DD}" type="presParOf" srcId="{6DF87750-1EA2-4393-A502-15E48E75E618}" destId="{4248181D-1187-485C-84DF-7CFDC78171E9}" srcOrd="1" destOrd="0" presId="urn:microsoft.com/office/officeart/2005/8/layout/orgChart1"/>
    <dgm:cxn modelId="{002E5B54-1119-4474-85B1-6AA321A852BF}" type="presParOf" srcId="{4248181D-1187-485C-84DF-7CFDC78171E9}" destId="{599E0CCF-AB53-4F4F-AC95-A6968D73B8EE}" srcOrd="0" destOrd="0" presId="urn:microsoft.com/office/officeart/2005/8/layout/orgChart1"/>
    <dgm:cxn modelId="{B2F2069D-3BF2-4978-B815-977D79FFD510}" type="presParOf" srcId="{4248181D-1187-485C-84DF-7CFDC78171E9}" destId="{E02DDFCD-B27A-4C91-B934-CF8CCF7493BA}" srcOrd="1" destOrd="0" presId="urn:microsoft.com/office/officeart/2005/8/layout/orgChart1"/>
    <dgm:cxn modelId="{2097A87D-D9B6-4999-8D2D-EAC01193C4F5}" type="presParOf" srcId="{E02DDFCD-B27A-4C91-B934-CF8CCF7493BA}" destId="{AB8E494B-7E86-4ED6-9DA9-D4621F40F44A}" srcOrd="0" destOrd="0" presId="urn:microsoft.com/office/officeart/2005/8/layout/orgChart1"/>
    <dgm:cxn modelId="{B396718B-C246-4B2C-90E6-9FA254EF48D1}" type="presParOf" srcId="{AB8E494B-7E86-4ED6-9DA9-D4621F40F44A}" destId="{11163D5A-E80D-4A0F-820C-0F520AF142D9}" srcOrd="0" destOrd="0" presId="urn:microsoft.com/office/officeart/2005/8/layout/orgChart1"/>
    <dgm:cxn modelId="{05C63D0A-B24C-4CFA-B24D-B1FD8821D5B9}" type="presParOf" srcId="{AB8E494B-7E86-4ED6-9DA9-D4621F40F44A}" destId="{41ECAA50-2420-4E4D-A64B-743BAB82FCD6}" srcOrd="1" destOrd="0" presId="urn:microsoft.com/office/officeart/2005/8/layout/orgChart1"/>
    <dgm:cxn modelId="{D98B0F8F-BE92-401D-90AB-E89583E29464}" type="presParOf" srcId="{E02DDFCD-B27A-4C91-B934-CF8CCF7493BA}" destId="{576795A0-D423-431F-A410-5AF90D4695C2}" srcOrd="1" destOrd="0" presId="urn:microsoft.com/office/officeart/2005/8/layout/orgChart1"/>
    <dgm:cxn modelId="{D74EDA4F-A715-4500-8417-5C53246AF40D}" type="presParOf" srcId="{E02DDFCD-B27A-4C91-B934-CF8CCF7493BA}" destId="{28913581-4FA8-427F-91CE-BCCD23FDB4F2}" srcOrd="2" destOrd="0" presId="urn:microsoft.com/office/officeart/2005/8/layout/orgChart1"/>
    <dgm:cxn modelId="{887EAF57-EAED-469D-BB16-9284327CAFC5}" type="presParOf" srcId="{4248181D-1187-485C-84DF-7CFDC78171E9}" destId="{12087DBB-7CFD-4102-A132-D78112158302}" srcOrd="2" destOrd="0" presId="urn:microsoft.com/office/officeart/2005/8/layout/orgChart1"/>
    <dgm:cxn modelId="{39ED532F-55BA-4CFB-B1E6-41E6752ED9F3}" type="presParOf" srcId="{4248181D-1187-485C-84DF-7CFDC78171E9}" destId="{6BAA05DB-0A70-41D2-B8BA-DD73D8428D0C}" srcOrd="3" destOrd="0" presId="urn:microsoft.com/office/officeart/2005/8/layout/orgChart1"/>
    <dgm:cxn modelId="{16D4F31A-62B7-4628-B798-8DD5C325F316}" type="presParOf" srcId="{6BAA05DB-0A70-41D2-B8BA-DD73D8428D0C}" destId="{F55A90C9-B92F-4F1A-9314-20F4EB799924}" srcOrd="0" destOrd="0" presId="urn:microsoft.com/office/officeart/2005/8/layout/orgChart1"/>
    <dgm:cxn modelId="{D5D28830-59A0-4777-B59E-E0B731AF4596}" type="presParOf" srcId="{F55A90C9-B92F-4F1A-9314-20F4EB799924}" destId="{6D66A54C-C68D-4CA1-96F0-EF522E51B36F}" srcOrd="0" destOrd="0" presId="urn:microsoft.com/office/officeart/2005/8/layout/orgChart1"/>
    <dgm:cxn modelId="{6FA845DD-7C96-4BA9-A544-A4135502F684}" type="presParOf" srcId="{F55A90C9-B92F-4F1A-9314-20F4EB799924}" destId="{DDCF05B1-5890-4090-856C-0D1291CCCDD0}" srcOrd="1" destOrd="0" presId="urn:microsoft.com/office/officeart/2005/8/layout/orgChart1"/>
    <dgm:cxn modelId="{97B2D51C-B484-4E0A-B45E-308E74301A7E}" type="presParOf" srcId="{6BAA05DB-0A70-41D2-B8BA-DD73D8428D0C}" destId="{70FE67EF-166E-414C-A98E-E32EA0F577C2}" srcOrd="1" destOrd="0" presId="urn:microsoft.com/office/officeart/2005/8/layout/orgChart1"/>
    <dgm:cxn modelId="{537254D8-4114-4399-8D30-B2392BB7618E}" type="presParOf" srcId="{6BAA05DB-0A70-41D2-B8BA-DD73D8428D0C}" destId="{5095F79C-6650-45C3-844E-FEBDFAD1A615}" srcOrd="2" destOrd="0" presId="urn:microsoft.com/office/officeart/2005/8/layout/orgChart1"/>
    <dgm:cxn modelId="{A7DE10A0-A23D-4E6C-A711-90D515490858}" type="presParOf" srcId="{4248181D-1187-485C-84DF-7CFDC78171E9}" destId="{57807EF3-049A-4F1B-B350-DA7E5FC25919}" srcOrd="4" destOrd="0" presId="urn:microsoft.com/office/officeart/2005/8/layout/orgChart1"/>
    <dgm:cxn modelId="{9BDDA843-1DC0-4D42-AD47-324DA3EA1E0F}" type="presParOf" srcId="{4248181D-1187-485C-84DF-7CFDC78171E9}" destId="{58621E19-4522-41FF-84AC-43AE5A0E3984}" srcOrd="5" destOrd="0" presId="urn:microsoft.com/office/officeart/2005/8/layout/orgChart1"/>
    <dgm:cxn modelId="{2A0F4DB5-4C95-4A66-960D-FA07F0D9DD09}" type="presParOf" srcId="{58621E19-4522-41FF-84AC-43AE5A0E3984}" destId="{4943644C-26FD-4D82-8A55-AA08978B95ED}" srcOrd="0" destOrd="0" presId="urn:microsoft.com/office/officeart/2005/8/layout/orgChart1"/>
    <dgm:cxn modelId="{43D3842D-B421-48D3-80A4-7EAA2A88F4B4}" type="presParOf" srcId="{4943644C-26FD-4D82-8A55-AA08978B95ED}" destId="{799479B0-F78D-43E4-B1EF-17ABC75388FA}" srcOrd="0" destOrd="0" presId="urn:microsoft.com/office/officeart/2005/8/layout/orgChart1"/>
    <dgm:cxn modelId="{E7A9331C-5B65-4DDB-AD6A-33D32A3321B1}" type="presParOf" srcId="{4943644C-26FD-4D82-8A55-AA08978B95ED}" destId="{A802F6D3-8FC3-47F1-8D03-BA5A59ED6D93}" srcOrd="1" destOrd="0" presId="urn:microsoft.com/office/officeart/2005/8/layout/orgChart1"/>
    <dgm:cxn modelId="{596ED98E-6052-4062-ACD5-B04FC8C74CEC}" type="presParOf" srcId="{58621E19-4522-41FF-84AC-43AE5A0E3984}" destId="{C14A2FBD-0CC4-477E-85E3-673BABE9DF43}" srcOrd="1" destOrd="0" presId="urn:microsoft.com/office/officeart/2005/8/layout/orgChart1"/>
    <dgm:cxn modelId="{5440FBB3-8926-4F88-8B95-84E98221D0E5}" type="presParOf" srcId="{58621E19-4522-41FF-84AC-43AE5A0E3984}" destId="{35C9A58F-D55A-40FD-B580-01439121CD57}" srcOrd="2" destOrd="0" presId="urn:microsoft.com/office/officeart/2005/8/layout/orgChart1"/>
    <dgm:cxn modelId="{483C465E-5113-4A4B-9600-8EA60DB1DECC}" type="presParOf" srcId="{4248181D-1187-485C-84DF-7CFDC78171E9}" destId="{B7AF2FCB-BD89-4F7C-9FB2-77A8E63FBB30}" srcOrd="6" destOrd="0" presId="urn:microsoft.com/office/officeart/2005/8/layout/orgChart1"/>
    <dgm:cxn modelId="{10B88C54-8100-4C71-A884-FB81E2224212}" type="presParOf" srcId="{4248181D-1187-485C-84DF-7CFDC78171E9}" destId="{3512807F-12CD-42A5-AA07-89B342BDE7DE}" srcOrd="7" destOrd="0" presId="urn:microsoft.com/office/officeart/2005/8/layout/orgChart1"/>
    <dgm:cxn modelId="{8D58D099-2E41-4670-9FC5-A906567A9201}" type="presParOf" srcId="{3512807F-12CD-42A5-AA07-89B342BDE7DE}" destId="{AA773171-34C3-49B5-9190-1F73C2065290}" srcOrd="0" destOrd="0" presId="urn:microsoft.com/office/officeart/2005/8/layout/orgChart1"/>
    <dgm:cxn modelId="{E2D4F3C3-6589-4AC3-BF15-05384B775E90}" type="presParOf" srcId="{AA773171-34C3-49B5-9190-1F73C2065290}" destId="{AECD3F0C-411C-44EA-A2A7-557C6AD47DD3}" srcOrd="0" destOrd="0" presId="urn:microsoft.com/office/officeart/2005/8/layout/orgChart1"/>
    <dgm:cxn modelId="{FA322180-4973-4F39-AAD1-D4B194CA69EA}" type="presParOf" srcId="{AA773171-34C3-49B5-9190-1F73C2065290}" destId="{6CE52DDC-2D05-4413-BF06-0222B33A411C}" srcOrd="1" destOrd="0" presId="urn:microsoft.com/office/officeart/2005/8/layout/orgChart1"/>
    <dgm:cxn modelId="{0C1EBC59-1E1D-4CE6-8524-FE5A220DF67C}" type="presParOf" srcId="{3512807F-12CD-42A5-AA07-89B342BDE7DE}" destId="{6893C59D-B3D9-4C6E-BA26-605783167174}" srcOrd="1" destOrd="0" presId="urn:microsoft.com/office/officeart/2005/8/layout/orgChart1"/>
    <dgm:cxn modelId="{23117281-B366-4E26-A971-D759F8D2D94A}" type="presParOf" srcId="{3512807F-12CD-42A5-AA07-89B342BDE7DE}" destId="{E5BB9385-3F75-4252-8F59-EC205F182996}" srcOrd="2" destOrd="0" presId="urn:microsoft.com/office/officeart/2005/8/layout/orgChart1"/>
    <dgm:cxn modelId="{4551AC92-B072-46FE-83BB-EC119FE33234}" type="presParOf" srcId="{4248181D-1187-485C-84DF-7CFDC78171E9}" destId="{30ACA5DE-A36A-4D31-B01E-143CE1F24DF7}" srcOrd="8" destOrd="0" presId="urn:microsoft.com/office/officeart/2005/8/layout/orgChart1"/>
    <dgm:cxn modelId="{27AC5E09-1EB1-48FD-A6ED-716449B8EB44}" type="presParOf" srcId="{4248181D-1187-485C-84DF-7CFDC78171E9}" destId="{0442464E-54FD-4B02-A902-9CD8B27C0063}" srcOrd="9" destOrd="0" presId="urn:microsoft.com/office/officeart/2005/8/layout/orgChart1"/>
    <dgm:cxn modelId="{E0DBFB60-FBD5-4D8A-944D-D4B6659FF4A2}" type="presParOf" srcId="{0442464E-54FD-4B02-A902-9CD8B27C0063}" destId="{5EDFC7A9-0EB0-49E5-9812-14678E57B134}" srcOrd="0" destOrd="0" presId="urn:microsoft.com/office/officeart/2005/8/layout/orgChart1"/>
    <dgm:cxn modelId="{85ECB656-61F6-4147-A2F2-1E17E45B61C0}" type="presParOf" srcId="{5EDFC7A9-0EB0-49E5-9812-14678E57B134}" destId="{B4F27B95-9BC1-47F7-A9A0-77BF269BF2AD}" srcOrd="0" destOrd="0" presId="urn:microsoft.com/office/officeart/2005/8/layout/orgChart1"/>
    <dgm:cxn modelId="{1130F329-5CFF-4396-AB51-B8751D82BEAE}" type="presParOf" srcId="{5EDFC7A9-0EB0-49E5-9812-14678E57B134}" destId="{20F6D588-BD2B-4C8A-AD45-A05151280FAD}" srcOrd="1" destOrd="0" presId="urn:microsoft.com/office/officeart/2005/8/layout/orgChart1"/>
    <dgm:cxn modelId="{CDAA94B6-25E5-4328-B286-554F6CBFF0F5}" type="presParOf" srcId="{0442464E-54FD-4B02-A902-9CD8B27C0063}" destId="{8B3F8646-9F0F-454A-9E60-2BBFC2471076}" srcOrd="1" destOrd="0" presId="urn:microsoft.com/office/officeart/2005/8/layout/orgChart1"/>
    <dgm:cxn modelId="{EB9A8920-5A5C-46F8-996A-624E323BF293}" type="presParOf" srcId="{0442464E-54FD-4B02-A902-9CD8B27C0063}" destId="{FE55CB5D-F4A6-4B98-8B88-98ABF7D1C52D}" srcOrd="2" destOrd="0" presId="urn:microsoft.com/office/officeart/2005/8/layout/orgChart1"/>
    <dgm:cxn modelId="{3FE3F2A4-0902-479C-873F-8FDFE6FAB5B4}" type="presParOf" srcId="{4248181D-1187-485C-84DF-7CFDC78171E9}" destId="{33B41F1A-38BD-4EFA-992D-0FDF13399221}" srcOrd="10" destOrd="0" presId="urn:microsoft.com/office/officeart/2005/8/layout/orgChart1"/>
    <dgm:cxn modelId="{6349BEA9-6C36-4F5D-8D5A-66AA79116AE1}" type="presParOf" srcId="{4248181D-1187-485C-84DF-7CFDC78171E9}" destId="{0CAA7340-D144-4CC0-BA80-1800E5CCB8E8}" srcOrd="11" destOrd="0" presId="urn:microsoft.com/office/officeart/2005/8/layout/orgChart1"/>
    <dgm:cxn modelId="{E714312D-87C6-4BBF-B49A-58A6F5AF707B}" type="presParOf" srcId="{0CAA7340-D144-4CC0-BA80-1800E5CCB8E8}" destId="{2D35B48A-84D7-4A05-8A2C-92153FDECDEF}" srcOrd="0" destOrd="0" presId="urn:microsoft.com/office/officeart/2005/8/layout/orgChart1"/>
    <dgm:cxn modelId="{666F6F75-BC1C-4610-83A5-D522C76B4339}" type="presParOf" srcId="{2D35B48A-84D7-4A05-8A2C-92153FDECDEF}" destId="{A8D6302C-3D9E-45B3-B0AD-5F7294031549}" srcOrd="0" destOrd="0" presId="urn:microsoft.com/office/officeart/2005/8/layout/orgChart1"/>
    <dgm:cxn modelId="{37D8F408-77C6-44FC-9497-707B5D5FE4C9}" type="presParOf" srcId="{2D35B48A-84D7-4A05-8A2C-92153FDECDEF}" destId="{9408D005-216B-468B-AE1B-B9EC264DE290}" srcOrd="1" destOrd="0" presId="urn:microsoft.com/office/officeart/2005/8/layout/orgChart1"/>
    <dgm:cxn modelId="{E9887579-0ABB-4DBE-B51B-796EF84EA5B2}" type="presParOf" srcId="{0CAA7340-D144-4CC0-BA80-1800E5CCB8E8}" destId="{3408643A-A322-40FB-AEE1-E3524A6322E7}" srcOrd="1" destOrd="0" presId="urn:microsoft.com/office/officeart/2005/8/layout/orgChart1"/>
    <dgm:cxn modelId="{72C34FBC-BC6B-4072-95E0-6462C9CF2FC6}" type="presParOf" srcId="{0CAA7340-D144-4CC0-BA80-1800E5CCB8E8}" destId="{A72085E0-DF41-4510-BE1D-FC4A6A0861E5}" srcOrd="2" destOrd="0" presId="urn:microsoft.com/office/officeart/2005/8/layout/orgChart1"/>
    <dgm:cxn modelId="{50D98099-A0DF-43E4-B2FC-21E2198E7951}" type="presParOf" srcId="{6DF87750-1EA2-4393-A502-15E48E75E618}" destId="{80B6BA14-6CE2-42A1-8E9E-B7E58A48EAC6}" srcOrd="2" destOrd="0" presId="urn:microsoft.com/office/officeart/2005/8/layout/orgChart1"/>
    <dgm:cxn modelId="{BB56ADA3-34E0-4034-A2A8-656E4BB27761}" type="presParOf" srcId="{9E7DF6FB-5938-4A1B-83EF-F585DDF39CDE}" destId="{686E2448-B212-431B-83BB-31C51E7C165B}" srcOrd="4" destOrd="0" presId="urn:microsoft.com/office/officeart/2005/8/layout/orgChart1"/>
    <dgm:cxn modelId="{F1CAA9D2-CE00-4333-AFF2-03BE442ED821}" type="presParOf" srcId="{9E7DF6FB-5938-4A1B-83EF-F585DDF39CDE}" destId="{0F4D1359-C992-474E-8E77-AA2E912B4165}" srcOrd="5" destOrd="0" presId="urn:microsoft.com/office/officeart/2005/8/layout/orgChart1"/>
    <dgm:cxn modelId="{2E176484-46D1-4424-9085-580D497BA17F}" type="presParOf" srcId="{0F4D1359-C992-474E-8E77-AA2E912B4165}" destId="{597EEB2B-E6E3-4640-90EB-BCFB079802C4}" srcOrd="0" destOrd="0" presId="urn:microsoft.com/office/officeart/2005/8/layout/orgChart1"/>
    <dgm:cxn modelId="{524FB6D8-EA03-4BDD-B385-19032B8FB4C3}" type="presParOf" srcId="{597EEB2B-E6E3-4640-90EB-BCFB079802C4}" destId="{A6228E35-D410-48F4-B5A7-DC4CC0A9984F}" srcOrd="0" destOrd="0" presId="urn:microsoft.com/office/officeart/2005/8/layout/orgChart1"/>
    <dgm:cxn modelId="{10097445-7DDC-40D9-8052-CF8635AF9D30}" type="presParOf" srcId="{597EEB2B-E6E3-4640-90EB-BCFB079802C4}" destId="{611FEE31-29D2-42D6-8E44-E25EDF05AF78}" srcOrd="1" destOrd="0" presId="urn:microsoft.com/office/officeart/2005/8/layout/orgChart1"/>
    <dgm:cxn modelId="{97AB43A8-BD2E-412D-A5DC-A6F5476B9EFA}" type="presParOf" srcId="{0F4D1359-C992-474E-8E77-AA2E912B4165}" destId="{C49B2B29-7802-4C44-B82B-F774D0E3E577}" srcOrd="1" destOrd="0" presId="urn:microsoft.com/office/officeart/2005/8/layout/orgChart1"/>
    <dgm:cxn modelId="{A0CA6316-D30A-4661-89ED-80D2A0F2FBB0}" type="presParOf" srcId="{C49B2B29-7802-4C44-B82B-F774D0E3E577}" destId="{8CA994F2-BFDF-47AB-8C76-46622E7B00DF}" srcOrd="0" destOrd="0" presId="urn:microsoft.com/office/officeart/2005/8/layout/orgChart1"/>
    <dgm:cxn modelId="{C65A3920-9462-47BE-BFC0-8E927DAADF11}" type="presParOf" srcId="{C49B2B29-7802-4C44-B82B-F774D0E3E577}" destId="{3337C216-2CE0-4722-A043-C2C8887FF42D}" srcOrd="1" destOrd="0" presId="urn:microsoft.com/office/officeart/2005/8/layout/orgChart1"/>
    <dgm:cxn modelId="{FB5AC328-8B8D-4402-9600-B38C993DAC35}" type="presParOf" srcId="{3337C216-2CE0-4722-A043-C2C8887FF42D}" destId="{5032E179-AC72-4578-B7D9-A39529A85518}" srcOrd="0" destOrd="0" presId="urn:microsoft.com/office/officeart/2005/8/layout/orgChart1"/>
    <dgm:cxn modelId="{40F0F4D4-E1D0-46E1-832E-FEF9D9142CB3}" type="presParOf" srcId="{5032E179-AC72-4578-B7D9-A39529A85518}" destId="{02FA72A4-6508-4EC8-AA44-B2572EDC540B}" srcOrd="0" destOrd="0" presId="urn:microsoft.com/office/officeart/2005/8/layout/orgChart1"/>
    <dgm:cxn modelId="{084ACD48-9763-403C-9E10-93B4DA64FBD0}" type="presParOf" srcId="{5032E179-AC72-4578-B7D9-A39529A85518}" destId="{1DDA4F76-9A36-4E1C-90B0-E7403A672789}" srcOrd="1" destOrd="0" presId="urn:microsoft.com/office/officeart/2005/8/layout/orgChart1"/>
    <dgm:cxn modelId="{58A20CB5-8E2F-4457-963D-DCCCD7D44585}" type="presParOf" srcId="{3337C216-2CE0-4722-A043-C2C8887FF42D}" destId="{BC28FA39-B06B-4684-BC8B-F298938A3199}" srcOrd="1" destOrd="0" presId="urn:microsoft.com/office/officeart/2005/8/layout/orgChart1"/>
    <dgm:cxn modelId="{F30D7A89-8BE4-4B8C-8586-67DC0D057506}" type="presParOf" srcId="{BC28FA39-B06B-4684-BC8B-F298938A3199}" destId="{07B137D9-2FC6-45E9-AB7B-6EC0702F35C1}" srcOrd="0" destOrd="0" presId="urn:microsoft.com/office/officeart/2005/8/layout/orgChart1"/>
    <dgm:cxn modelId="{A849A979-61A6-4A2B-8714-E0F2F9B2B556}" type="presParOf" srcId="{BC28FA39-B06B-4684-BC8B-F298938A3199}" destId="{B5E582FD-7463-46D4-A976-E241150A45BA}" srcOrd="1" destOrd="0" presId="urn:microsoft.com/office/officeart/2005/8/layout/orgChart1"/>
    <dgm:cxn modelId="{5D5ED0D7-F912-479C-9AAC-63AACB646BB2}" type="presParOf" srcId="{B5E582FD-7463-46D4-A976-E241150A45BA}" destId="{9969D41C-A95A-46D3-B908-EC045AC47A6D}" srcOrd="0" destOrd="0" presId="urn:microsoft.com/office/officeart/2005/8/layout/orgChart1"/>
    <dgm:cxn modelId="{3D9CF283-8590-4AB6-AE57-D92510C8660B}" type="presParOf" srcId="{9969D41C-A95A-46D3-B908-EC045AC47A6D}" destId="{9A4B9067-6EC9-47F4-9B51-A29F20BA313C}" srcOrd="0" destOrd="0" presId="urn:microsoft.com/office/officeart/2005/8/layout/orgChart1"/>
    <dgm:cxn modelId="{C8C7E36C-115B-46B1-AF1C-1DE9D7E11100}" type="presParOf" srcId="{9969D41C-A95A-46D3-B908-EC045AC47A6D}" destId="{557BA71E-1588-435D-B46F-0B3DD0F2B2EA}" srcOrd="1" destOrd="0" presId="urn:microsoft.com/office/officeart/2005/8/layout/orgChart1"/>
    <dgm:cxn modelId="{232B3054-2B97-490E-AA2B-E502BEEF3DB4}" type="presParOf" srcId="{B5E582FD-7463-46D4-A976-E241150A45BA}" destId="{3EF96EEB-026E-4ACD-9DEB-EF53C81C3406}" srcOrd="1" destOrd="0" presId="urn:microsoft.com/office/officeart/2005/8/layout/orgChart1"/>
    <dgm:cxn modelId="{BB7647F2-3722-4276-AE4C-E6F50E2958E6}" type="presParOf" srcId="{B5E582FD-7463-46D4-A976-E241150A45BA}" destId="{A7AF45D0-7BE5-43D4-A9FF-2C274E0AF314}" srcOrd="2" destOrd="0" presId="urn:microsoft.com/office/officeart/2005/8/layout/orgChart1"/>
    <dgm:cxn modelId="{5DCE6738-5782-4C96-8709-FD6A21D5669B}" type="presParOf" srcId="{BC28FA39-B06B-4684-BC8B-F298938A3199}" destId="{19BEDD83-EF05-47D9-B2EB-79BDCA867087}" srcOrd="2" destOrd="0" presId="urn:microsoft.com/office/officeart/2005/8/layout/orgChart1"/>
    <dgm:cxn modelId="{CEA1948B-3410-4E15-A56F-78CA2CD1F0EA}" type="presParOf" srcId="{BC28FA39-B06B-4684-BC8B-F298938A3199}" destId="{61ED1A27-938A-466B-96E4-E2B6DF71E883}" srcOrd="3" destOrd="0" presId="urn:microsoft.com/office/officeart/2005/8/layout/orgChart1"/>
    <dgm:cxn modelId="{F5A74AB9-E535-440A-BC9C-C5D3CD478FDB}" type="presParOf" srcId="{61ED1A27-938A-466B-96E4-E2B6DF71E883}" destId="{6C6E57CB-BCF0-4588-AFC3-98D94AA9B794}" srcOrd="0" destOrd="0" presId="urn:microsoft.com/office/officeart/2005/8/layout/orgChart1"/>
    <dgm:cxn modelId="{C68431DB-67B1-4468-8DEE-44FF29212E21}" type="presParOf" srcId="{6C6E57CB-BCF0-4588-AFC3-98D94AA9B794}" destId="{19BC96E7-EDB3-48F0-9AA2-625CEC484612}" srcOrd="0" destOrd="0" presId="urn:microsoft.com/office/officeart/2005/8/layout/orgChart1"/>
    <dgm:cxn modelId="{FD79224C-CBB7-41BF-AE6A-7E7393845916}" type="presParOf" srcId="{6C6E57CB-BCF0-4588-AFC3-98D94AA9B794}" destId="{7D13FA2D-6FB5-4265-A221-259D686BA1A3}" srcOrd="1" destOrd="0" presId="urn:microsoft.com/office/officeart/2005/8/layout/orgChart1"/>
    <dgm:cxn modelId="{AE0901E6-58AC-4644-A8F9-2DC89F9B4E2F}" type="presParOf" srcId="{61ED1A27-938A-466B-96E4-E2B6DF71E883}" destId="{44311F12-14A6-40B3-98F2-E539B17313E4}" srcOrd="1" destOrd="0" presId="urn:microsoft.com/office/officeart/2005/8/layout/orgChart1"/>
    <dgm:cxn modelId="{E282B81F-E71F-46D1-A2D3-964813BD941A}" type="presParOf" srcId="{61ED1A27-938A-466B-96E4-E2B6DF71E883}" destId="{AF480824-AD70-4487-B9FE-3F1725AAA612}" srcOrd="2" destOrd="0" presId="urn:microsoft.com/office/officeart/2005/8/layout/orgChart1"/>
    <dgm:cxn modelId="{727C39C5-6ECC-4E94-92EF-42E888555C50}" type="presParOf" srcId="{BC28FA39-B06B-4684-BC8B-F298938A3199}" destId="{C38E37A2-4128-43A2-988A-640A1A9F1C28}" srcOrd="4" destOrd="0" presId="urn:microsoft.com/office/officeart/2005/8/layout/orgChart1"/>
    <dgm:cxn modelId="{5D707FA3-36F6-49C9-A4B9-D80AB06646F3}" type="presParOf" srcId="{BC28FA39-B06B-4684-BC8B-F298938A3199}" destId="{BEC79B6D-D630-47ED-8BF9-BE5C6D164132}" srcOrd="5" destOrd="0" presId="urn:microsoft.com/office/officeart/2005/8/layout/orgChart1"/>
    <dgm:cxn modelId="{F1A17804-B132-4219-BC3A-C98EAE55F264}" type="presParOf" srcId="{BEC79B6D-D630-47ED-8BF9-BE5C6D164132}" destId="{B81FE5C3-D5BB-4BA2-8641-234E3A244289}" srcOrd="0" destOrd="0" presId="urn:microsoft.com/office/officeart/2005/8/layout/orgChart1"/>
    <dgm:cxn modelId="{7CA27AA2-CC91-4FE3-ADFC-5CB3B5E4DC38}" type="presParOf" srcId="{B81FE5C3-D5BB-4BA2-8641-234E3A244289}" destId="{C21C3B39-2F00-4565-9614-FC00DFC93209}" srcOrd="0" destOrd="0" presId="urn:microsoft.com/office/officeart/2005/8/layout/orgChart1"/>
    <dgm:cxn modelId="{AF2DAD6D-F739-4976-B887-01364EA3FC14}" type="presParOf" srcId="{B81FE5C3-D5BB-4BA2-8641-234E3A244289}" destId="{C12312FD-0BEC-465A-B137-CFA51FBD50DB}" srcOrd="1" destOrd="0" presId="urn:microsoft.com/office/officeart/2005/8/layout/orgChart1"/>
    <dgm:cxn modelId="{AFBF4C9D-78B1-40DD-B626-42E877F9A56C}" type="presParOf" srcId="{BEC79B6D-D630-47ED-8BF9-BE5C6D164132}" destId="{5F7A73BF-8E13-4F5A-9154-F6E34B9F53D8}" srcOrd="1" destOrd="0" presId="urn:microsoft.com/office/officeart/2005/8/layout/orgChart1"/>
    <dgm:cxn modelId="{C9D2C4A6-2BB2-4961-99E6-7E3E11CF73AC}" type="presParOf" srcId="{BEC79B6D-D630-47ED-8BF9-BE5C6D164132}" destId="{DFD795DD-A7CC-4AA4-8F29-9B9B6C6037E9}" srcOrd="2" destOrd="0" presId="urn:microsoft.com/office/officeart/2005/8/layout/orgChart1"/>
    <dgm:cxn modelId="{D68FA994-A9BA-4CBA-A793-116F1261D36B}" type="presParOf" srcId="{3337C216-2CE0-4722-A043-C2C8887FF42D}" destId="{9D29E311-42DE-4737-8FBE-552FE51C5948}" srcOrd="2" destOrd="0" presId="urn:microsoft.com/office/officeart/2005/8/layout/orgChart1"/>
    <dgm:cxn modelId="{217855FE-D8AC-4A4A-9147-F7408626A611}" type="presParOf" srcId="{0F4D1359-C992-474E-8E77-AA2E912B4165}" destId="{BD377053-2975-469D-912F-FA0044D35630}" srcOrd="2" destOrd="0" presId="urn:microsoft.com/office/officeart/2005/8/layout/orgChart1"/>
    <dgm:cxn modelId="{E43A9247-647B-4DC2-A0AA-743C64C558C5}" type="presParOf" srcId="{A42D6A66-A895-4C79-93D6-DF0337AFDB22}" destId="{6B3AA50F-907D-4AB4-A5D6-036D0E8555ED}" srcOrd="2" destOrd="0" presId="urn:microsoft.com/office/officeart/2005/8/layout/orgChart1"/>
    <dgm:cxn modelId="{A824B92B-EE36-49A5-868B-6DEFA8CAB54E}" type="presParOf" srcId="{6B3AA50F-907D-4AB4-A5D6-036D0E8555ED}" destId="{8C8E478F-6BD4-41C3-8227-320A1492A311}" srcOrd="0" destOrd="0" presId="urn:microsoft.com/office/officeart/2005/8/layout/orgChart1"/>
    <dgm:cxn modelId="{2AF55AF0-ACDA-41EB-90BC-63FC2A0C3D3F}" type="presParOf" srcId="{6B3AA50F-907D-4AB4-A5D6-036D0E8555ED}" destId="{547EBF7C-49AE-4D5E-A46F-69DECECB3664}" srcOrd="1" destOrd="0" presId="urn:microsoft.com/office/officeart/2005/8/layout/orgChart1"/>
    <dgm:cxn modelId="{6BBC4873-E619-462F-8432-9903F8F4B216}" type="presParOf" srcId="{547EBF7C-49AE-4D5E-A46F-69DECECB3664}" destId="{6633A2FC-C563-4E32-9E5B-FAFA73A6F3E3}" srcOrd="0" destOrd="0" presId="urn:microsoft.com/office/officeart/2005/8/layout/orgChart1"/>
    <dgm:cxn modelId="{BE44CDA5-A51F-4F9C-A814-518F57777D87}" type="presParOf" srcId="{6633A2FC-C563-4E32-9E5B-FAFA73A6F3E3}" destId="{3C85FCFA-8F71-4C98-B5B6-EC33C03CA2C6}" srcOrd="0" destOrd="0" presId="urn:microsoft.com/office/officeart/2005/8/layout/orgChart1"/>
    <dgm:cxn modelId="{05846C0F-BC87-4F98-B33C-2236DB2DA770}" type="presParOf" srcId="{6633A2FC-C563-4E32-9E5B-FAFA73A6F3E3}" destId="{F41B09ED-ED13-48DA-9D17-D3A3CB7E8B71}" srcOrd="1" destOrd="0" presId="urn:microsoft.com/office/officeart/2005/8/layout/orgChart1"/>
    <dgm:cxn modelId="{B53CD1FA-67B6-4243-B6C0-8158DAB0558A}" type="presParOf" srcId="{547EBF7C-49AE-4D5E-A46F-69DECECB3664}" destId="{2541DF11-1D8E-41A8-BB00-3989A0244B73}" srcOrd="1" destOrd="0" presId="urn:microsoft.com/office/officeart/2005/8/layout/orgChart1"/>
    <dgm:cxn modelId="{D81FCD87-6360-4263-AA81-40EF36EFA05D}" type="presParOf" srcId="{547EBF7C-49AE-4D5E-A46F-69DECECB3664}" destId="{D7FA81E0-F88D-4349-975E-08134CB0223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8E478F-6BD4-41C3-8227-320A1492A311}">
      <dsp:nvSpPr>
        <dsp:cNvPr id="0" name=""/>
        <dsp:cNvSpPr/>
      </dsp:nvSpPr>
      <dsp:spPr>
        <a:xfrm>
          <a:off x="2721499" y="527161"/>
          <a:ext cx="109919" cy="481550"/>
        </a:xfrm>
        <a:custGeom>
          <a:avLst/>
          <a:gdLst/>
          <a:ahLst/>
          <a:cxnLst/>
          <a:rect l="0" t="0" r="0" b="0"/>
          <a:pathLst>
            <a:path>
              <a:moveTo>
                <a:pt x="109919" y="0"/>
              </a:moveTo>
              <a:lnTo>
                <a:pt x="109919" y="481550"/>
              </a:lnTo>
              <a:lnTo>
                <a:pt x="0" y="4815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E37A2-4128-43A2-988A-640A1A9F1C28}">
      <dsp:nvSpPr>
        <dsp:cNvPr id="0" name=""/>
        <dsp:cNvSpPr/>
      </dsp:nvSpPr>
      <dsp:spPr>
        <a:xfrm>
          <a:off x="3810222" y="2756949"/>
          <a:ext cx="157027" cy="1968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8075"/>
              </a:lnTo>
              <a:lnTo>
                <a:pt x="157027" y="19680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BEDD83-EF05-47D9-B2EB-79BDCA867087}">
      <dsp:nvSpPr>
        <dsp:cNvPr id="0" name=""/>
        <dsp:cNvSpPr/>
      </dsp:nvSpPr>
      <dsp:spPr>
        <a:xfrm>
          <a:off x="3810222" y="2756949"/>
          <a:ext cx="157027" cy="1224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4813"/>
              </a:lnTo>
              <a:lnTo>
                <a:pt x="157027" y="12248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B137D9-2FC6-45E9-AB7B-6EC0702F35C1}">
      <dsp:nvSpPr>
        <dsp:cNvPr id="0" name=""/>
        <dsp:cNvSpPr/>
      </dsp:nvSpPr>
      <dsp:spPr>
        <a:xfrm>
          <a:off x="3810222" y="2756949"/>
          <a:ext cx="157027" cy="481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550"/>
              </a:lnTo>
              <a:lnTo>
                <a:pt x="157027" y="4815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994F2-BFDF-47AB-8C76-46622E7B00DF}">
      <dsp:nvSpPr>
        <dsp:cNvPr id="0" name=""/>
        <dsp:cNvSpPr/>
      </dsp:nvSpPr>
      <dsp:spPr>
        <a:xfrm>
          <a:off x="4183242" y="2013686"/>
          <a:ext cx="91440" cy="219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E2448-B212-431B-83BB-31C51E7C165B}">
      <dsp:nvSpPr>
        <dsp:cNvPr id="0" name=""/>
        <dsp:cNvSpPr/>
      </dsp:nvSpPr>
      <dsp:spPr>
        <a:xfrm>
          <a:off x="2831418" y="527161"/>
          <a:ext cx="1397543" cy="963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3181"/>
              </a:lnTo>
              <a:lnTo>
                <a:pt x="1397543" y="853181"/>
              </a:lnTo>
              <a:lnTo>
                <a:pt x="1397543" y="9631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41F1A-38BD-4EFA-992D-0FDF13399221}">
      <dsp:nvSpPr>
        <dsp:cNvPr id="0" name=""/>
        <dsp:cNvSpPr/>
      </dsp:nvSpPr>
      <dsp:spPr>
        <a:xfrm>
          <a:off x="2281823" y="2013686"/>
          <a:ext cx="157027" cy="4197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7864"/>
              </a:lnTo>
              <a:lnTo>
                <a:pt x="157027" y="41978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ACA5DE-A36A-4D31-B01E-143CE1F24DF7}">
      <dsp:nvSpPr>
        <dsp:cNvPr id="0" name=""/>
        <dsp:cNvSpPr/>
      </dsp:nvSpPr>
      <dsp:spPr>
        <a:xfrm>
          <a:off x="2281823" y="2013686"/>
          <a:ext cx="157027" cy="3454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4601"/>
              </a:lnTo>
              <a:lnTo>
                <a:pt x="157027" y="34546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AF2FCB-BD89-4F7C-9FB2-77A8E63FBB30}">
      <dsp:nvSpPr>
        <dsp:cNvPr id="0" name=""/>
        <dsp:cNvSpPr/>
      </dsp:nvSpPr>
      <dsp:spPr>
        <a:xfrm>
          <a:off x="2281823" y="2013686"/>
          <a:ext cx="157027" cy="2711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1338"/>
              </a:lnTo>
              <a:lnTo>
                <a:pt x="157027" y="27113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07EF3-049A-4F1B-B350-DA7E5FC25919}">
      <dsp:nvSpPr>
        <dsp:cNvPr id="0" name=""/>
        <dsp:cNvSpPr/>
      </dsp:nvSpPr>
      <dsp:spPr>
        <a:xfrm>
          <a:off x="2281823" y="2013686"/>
          <a:ext cx="157027" cy="1968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8075"/>
              </a:lnTo>
              <a:lnTo>
                <a:pt x="157027" y="19680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087DBB-7CFD-4102-A132-D78112158302}">
      <dsp:nvSpPr>
        <dsp:cNvPr id="0" name=""/>
        <dsp:cNvSpPr/>
      </dsp:nvSpPr>
      <dsp:spPr>
        <a:xfrm>
          <a:off x="2281823" y="2013686"/>
          <a:ext cx="157027" cy="1224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4813"/>
              </a:lnTo>
              <a:lnTo>
                <a:pt x="157027" y="12248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9E0CCF-AB53-4F4F-AC95-A6968D73B8EE}">
      <dsp:nvSpPr>
        <dsp:cNvPr id="0" name=""/>
        <dsp:cNvSpPr/>
      </dsp:nvSpPr>
      <dsp:spPr>
        <a:xfrm>
          <a:off x="2281823" y="2013686"/>
          <a:ext cx="157027" cy="481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550"/>
              </a:lnTo>
              <a:lnTo>
                <a:pt x="157027" y="4815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5A9F3-06F5-4863-A2EA-F9718D6AE873}">
      <dsp:nvSpPr>
        <dsp:cNvPr id="0" name=""/>
        <dsp:cNvSpPr/>
      </dsp:nvSpPr>
      <dsp:spPr>
        <a:xfrm>
          <a:off x="2700562" y="527161"/>
          <a:ext cx="130856" cy="963100"/>
        </a:xfrm>
        <a:custGeom>
          <a:avLst/>
          <a:gdLst/>
          <a:ahLst/>
          <a:cxnLst/>
          <a:rect l="0" t="0" r="0" b="0"/>
          <a:pathLst>
            <a:path>
              <a:moveTo>
                <a:pt x="130856" y="0"/>
              </a:moveTo>
              <a:lnTo>
                <a:pt x="130856" y="853181"/>
              </a:lnTo>
              <a:lnTo>
                <a:pt x="0" y="853181"/>
              </a:lnTo>
              <a:lnTo>
                <a:pt x="0" y="9631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15056-C44E-435B-89CB-8CA3D30F5259}">
      <dsp:nvSpPr>
        <dsp:cNvPr id="0" name=""/>
        <dsp:cNvSpPr/>
      </dsp:nvSpPr>
      <dsp:spPr>
        <a:xfrm>
          <a:off x="1015136" y="2756949"/>
          <a:ext cx="157027" cy="1224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4813"/>
              </a:lnTo>
              <a:lnTo>
                <a:pt x="157027" y="12248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5E980-9BCA-4B2B-97CC-237866164242}">
      <dsp:nvSpPr>
        <dsp:cNvPr id="0" name=""/>
        <dsp:cNvSpPr/>
      </dsp:nvSpPr>
      <dsp:spPr>
        <a:xfrm>
          <a:off x="1015136" y="2756949"/>
          <a:ext cx="157027" cy="481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550"/>
              </a:lnTo>
              <a:lnTo>
                <a:pt x="157027" y="4815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EA7F0-4ADC-47EC-8167-874B935BCB08}">
      <dsp:nvSpPr>
        <dsp:cNvPr id="0" name=""/>
        <dsp:cNvSpPr/>
      </dsp:nvSpPr>
      <dsp:spPr>
        <a:xfrm>
          <a:off x="1388155" y="2013686"/>
          <a:ext cx="91440" cy="219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8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340EC-5ADF-41B0-ABB3-05D13311DF15}">
      <dsp:nvSpPr>
        <dsp:cNvPr id="0" name=""/>
        <dsp:cNvSpPr/>
      </dsp:nvSpPr>
      <dsp:spPr>
        <a:xfrm>
          <a:off x="1433875" y="527161"/>
          <a:ext cx="1397543" cy="963100"/>
        </a:xfrm>
        <a:custGeom>
          <a:avLst/>
          <a:gdLst/>
          <a:ahLst/>
          <a:cxnLst/>
          <a:rect l="0" t="0" r="0" b="0"/>
          <a:pathLst>
            <a:path>
              <a:moveTo>
                <a:pt x="1397543" y="0"/>
              </a:moveTo>
              <a:lnTo>
                <a:pt x="1397543" y="853181"/>
              </a:lnTo>
              <a:lnTo>
                <a:pt x="0" y="853181"/>
              </a:lnTo>
              <a:lnTo>
                <a:pt x="0" y="9631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E7B4F-A53E-4B48-99E3-BACDA7E96DAC}">
      <dsp:nvSpPr>
        <dsp:cNvPr id="0" name=""/>
        <dsp:cNvSpPr/>
      </dsp:nvSpPr>
      <dsp:spPr>
        <a:xfrm>
          <a:off x="2307994" y="3736"/>
          <a:ext cx="1046848" cy="523424"/>
        </a:xfrm>
        <a:prstGeom prst="rect">
          <a:avLst/>
        </a:prstGeom>
        <a:solidFill>
          <a:srgbClr val="0033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N. Lempinen-Leedy</a:t>
          </a:r>
          <a:br>
            <a:rPr lang="en-US" sz="900" kern="1200"/>
          </a:br>
          <a:r>
            <a:rPr lang="en-US" sz="900" kern="1200"/>
            <a:t>Library Director</a:t>
          </a:r>
        </a:p>
      </dsp:txBody>
      <dsp:txXfrm>
        <a:off x="2307994" y="3736"/>
        <a:ext cx="1046848" cy="523424"/>
      </dsp:txXfrm>
    </dsp:sp>
    <dsp:sp modelId="{FBD991AA-D18A-42CB-B9AA-0CA2174C0DF4}">
      <dsp:nvSpPr>
        <dsp:cNvPr id="0" name=""/>
        <dsp:cNvSpPr/>
      </dsp:nvSpPr>
      <dsp:spPr>
        <a:xfrm>
          <a:off x="910451" y="1490262"/>
          <a:ext cx="1046848" cy="523424"/>
        </a:xfrm>
        <a:prstGeom prst="rect">
          <a:avLst/>
        </a:prstGeom>
        <a:solidFill>
          <a:srgbClr val="44444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Circulation</a:t>
          </a:r>
        </a:p>
      </dsp:txBody>
      <dsp:txXfrm>
        <a:off x="910451" y="1490262"/>
        <a:ext cx="1046848" cy="523424"/>
      </dsp:txXfrm>
    </dsp:sp>
    <dsp:sp modelId="{F45AD865-8CB8-4280-A6D0-12FC2487BDC1}">
      <dsp:nvSpPr>
        <dsp:cNvPr id="0" name=""/>
        <dsp:cNvSpPr/>
      </dsp:nvSpPr>
      <dsp:spPr>
        <a:xfrm>
          <a:off x="910451" y="2233525"/>
          <a:ext cx="1046848" cy="523424"/>
        </a:xfrm>
        <a:prstGeom prst="rect">
          <a:avLst/>
        </a:prstGeom>
        <a:solidFill>
          <a:srgbClr val="1578C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S. Ingley</a:t>
          </a:r>
          <a:br>
            <a:rPr lang="en-US" sz="900" kern="1200"/>
          </a:br>
          <a:r>
            <a:rPr lang="en-US" sz="900" kern="1200"/>
            <a:t>Circulation Supervisor</a:t>
          </a:r>
        </a:p>
      </dsp:txBody>
      <dsp:txXfrm>
        <a:off x="910451" y="2233525"/>
        <a:ext cx="1046848" cy="523424"/>
      </dsp:txXfrm>
    </dsp:sp>
    <dsp:sp modelId="{388D124B-2D46-4CAD-95B7-EE08022ECA97}">
      <dsp:nvSpPr>
        <dsp:cNvPr id="0" name=""/>
        <dsp:cNvSpPr/>
      </dsp:nvSpPr>
      <dsp:spPr>
        <a:xfrm>
          <a:off x="1172163" y="2976787"/>
          <a:ext cx="1046848" cy="523424"/>
        </a:xfrm>
        <a:prstGeom prst="rect">
          <a:avLst/>
        </a:prstGeom>
        <a:solidFill>
          <a:srgbClr val="49922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M. Muhlhauser</a:t>
          </a:r>
          <a:br>
            <a:rPr lang="en-US" sz="900" kern="1200"/>
          </a:br>
          <a:r>
            <a:rPr lang="en-US" sz="900" kern="1200"/>
            <a:t>Evening Supervisor</a:t>
          </a:r>
        </a:p>
      </dsp:txBody>
      <dsp:txXfrm>
        <a:off x="1172163" y="2976787"/>
        <a:ext cx="1046848" cy="523424"/>
      </dsp:txXfrm>
    </dsp:sp>
    <dsp:sp modelId="{06528206-5A62-48D8-B8BA-D837C6723818}">
      <dsp:nvSpPr>
        <dsp:cNvPr id="0" name=""/>
        <dsp:cNvSpPr/>
      </dsp:nvSpPr>
      <dsp:spPr>
        <a:xfrm>
          <a:off x="1172163" y="3720050"/>
          <a:ext cx="1046848" cy="523424"/>
        </a:xfrm>
        <a:prstGeom prst="rect">
          <a:avLst/>
        </a:prstGeom>
        <a:solidFill>
          <a:srgbClr val="49922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Part-Time Students</a:t>
          </a:r>
        </a:p>
      </dsp:txBody>
      <dsp:txXfrm>
        <a:off x="1172163" y="3720050"/>
        <a:ext cx="1046848" cy="523424"/>
      </dsp:txXfrm>
    </dsp:sp>
    <dsp:sp modelId="{B742A8CC-BB98-4255-8FA5-D385D3CA870A}">
      <dsp:nvSpPr>
        <dsp:cNvPr id="0" name=""/>
        <dsp:cNvSpPr/>
      </dsp:nvSpPr>
      <dsp:spPr>
        <a:xfrm>
          <a:off x="2177138" y="1490262"/>
          <a:ext cx="1046848" cy="523424"/>
        </a:xfrm>
        <a:prstGeom prst="rect">
          <a:avLst/>
        </a:prstGeom>
        <a:solidFill>
          <a:srgbClr val="44444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Reference</a:t>
          </a:r>
        </a:p>
      </dsp:txBody>
      <dsp:txXfrm>
        <a:off x="2177138" y="1490262"/>
        <a:ext cx="1046848" cy="523424"/>
      </dsp:txXfrm>
    </dsp:sp>
    <dsp:sp modelId="{11163D5A-E80D-4A0F-820C-0F520AF142D9}">
      <dsp:nvSpPr>
        <dsp:cNvPr id="0" name=""/>
        <dsp:cNvSpPr/>
      </dsp:nvSpPr>
      <dsp:spPr>
        <a:xfrm>
          <a:off x="2438850" y="2233525"/>
          <a:ext cx="1046848" cy="523424"/>
        </a:xfrm>
        <a:prstGeom prst="rect">
          <a:avLst/>
        </a:prstGeom>
        <a:solidFill>
          <a:srgbClr val="1578C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D. Matthews</a:t>
          </a:r>
          <a:br>
            <a:rPr lang="en-US" sz="900" kern="1200"/>
          </a:br>
          <a:r>
            <a:rPr lang="en-US" sz="900" kern="1200"/>
            <a:t>Professor</a:t>
          </a:r>
        </a:p>
      </dsp:txBody>
      <dsp:txXfrm>
        <a:off x="2438850" y="2233525"/>
        <a:ext cx="1046848" cy="523424"/>
      </dsp:txXfrm>
    </dsp:sp>
    <dsp:sp modelId="{6D66A54C-C68D-4CA1-96F0-EF522E51B36F}">
      <dsp:nvSpPr>
        <dsp:cNvPr id="0" name=""/>
        <dsp:cNvSpPr/>
      </dsp:nvSpPr>
      <dsp:spPr>
        <a:xfrm>
          <a:off x="2438850" y="2976787"/>
          <a:ext cx="1046848" cy="523424"/>
        </a:xfrm>
        <a:prstGeom prst="rect">
          <a:avLst/>
        </a:prstGeom>
        <a:solidFill>
          <a:srgbClr val="1578C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J. Miller</a:t>
          </a:r>
          <a:br>
            <a:rPr lang="en-US" sz="900" kern="1200"/>
          </a:br>
          <a:r>
            <a:rPr lang="en-US" sz="900" kern="1200"/>
            <a:t>Professor</a:t>
          </a:r>
        </a:p>
      </dsp:txBody>
      <dsp:txXfrm>
        <a:off x="2438850" y="2976787"/>
        <a:ext cx="1046848" cy="523424"/>
      </dsp:txXfrm>
    </dsp:sp>
    <dsp:sp modelId="{799479B0-F78D-43E4-B1EF-17ABC75388FA}">
      <dsp:nvSpPr>
        <dsp:cNvPr id="0" name=""/>
        <dsp:cNvSpPr/>
      </dsp:nvSpPr>
      <dsp:spPr>
        <a:xfrm>
          <a:off x="2438850" y="3720050"/>
          <a:ext cx="1046848" cy="523424"/>
        </a:xfrm>
        <a:prstGeom prst="rect">
          <a:avLst/>
        </a:prstGeom>
        <a:solidFill>
          <a:srgbClr val="1578C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R. Miller</a:t>
          </a:r>
          <a:br>
            <a:rPr lang="en-US" sz="900" kern="1200"/>
          </a:br>
          <a:r>
            <a:rPr lang="en-US" sz="900" kern="1200"/>
            <a:t>Professor</a:t>
          </a:r>
        </a:p>
      </dsp:txBody>
      <dsp:txXfrm>
        <a:off x="2438850" y="3720050"/>
        <a:ext cx="1046848" cy="523424"/>
      </dsp:txXfrm>
    </dsp:sp>
    <dsp:sp modelId="{AECD3F0C-411C-44EA-A2A7-557C6AD47DD3}">
      <dsp:nvSpPr>
        <dsp:cNvPr id="0" name=""/>
        <dsp:cNvSpPr/>
      </dsp:nvSpPr>
      <dsp:spPr>
        <a:xfrm>
          <a:off x="2438850" y="4463313"/>
          <a:ext cx="1046848" cy="523424"/>
        </a:xfrm>
        <a:prstGeom prst="rect">
          <a:avLst/>
        </a:prstGeom>
        <a:solidFill>
          <a:srgbClr val="1578C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S. Tarbox</a:t>
          </a:r>
          <a:br>
            <a:rPr lang="en-US" sz="900" kern="1200"/>
          </a:br>
          <a:r>
            <a:rPr lang="en-US" sz="900" kern="1200"/>
            <a:t>Professor</a:t>
          </a:r>
        </a:p>
      </dsp:txBody>
      <dsp:txXfrm>
        <a:off x="2438850" y="4463313"/>
        <a:ext cx="1046848" cy="523424"/>
      </dsp:txXfrm>
    </dsp:sp>
    <dsp:sp modelId="{B4F27B95-9BC1-47F7-A9A0-77BF269BF2AD}">
      <dsp:nvSpPr>
        <dsp:cNvPr id="0" name=""/>
        <dsp:cNvSpPr/>
      </dsp:nvSpPr>
      <dsp:spPr>
        <a:xfrm>
          <a:off x="2438850" y="5206575"/>
          <a:ext cx="1046848" cy="523424"/>
        </a:xfrm>
        <a:prstGeom prst="rect">
          <a:avLst/>
        </a:prstGeom>
        <a:solidFill>
          <a:srgbClr val="1578C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A. Mosley</a:t>
          </a:r>
          <a:br>
            <a:rPr lang="en-US" sz="900" kern="1200"/>
          </a:br>
          <a:r>
            <a:rPr lang="en-US" sz="900" kern="1200"/>
            <a:t>Designated Faculty</a:t>
          </a:r>
        </a:p>
      </dsp:txBody>
      <dsp:txXfrm>
        <a:off x="2438850" y="5206575"/>
        <a:ext cx="1046848" cy="523424"/>
      </dsp:txXfrm>
    </dsp:sp>
    <dsp:sp modelId="{A8D6302C-3D9E-45B3-B0AD-5F7294031549}">
      <dsp:nvSpPr>
        <dsp:cNvPr id="0" name=""/>
        <dsp:cNvSpPr/>
      </dsp:nvSpPr>
      <dsp:spPr>
        <a:xfrm>
          <a:off x="2438850" y="5949838"/>
          <a:ext cx="1046848" cy="523424"/>
        </a:xfrm>
        <a:prstGeom prst="rect">
          <a:avLst/>
        </a:prstGeom>
        <a:solidFill>
          <a:srgbClr val="1578C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Part-Time</a:t>
          </a:r>
          <a:br>
            <a:rPr lang="en-US" sz="900" kern="1200"/>
          </a:br>
          <a:r>
            <a:rPr lang="en-US" sz="900" kern="1200"/>
            <a:t>Librarians</a:t>
          </a:r>
        </a:p>
      </dsp:txBody>
      <dsp:txXfrm>
        <a:off x="2438850" y="5949838"/>
        <a:ext cx="1046848" cy="523424"/>
      </dsp:txXfrm>
    </dsp:sp>
    <dsp:sp modelId="{A6228E35-D410-48F4-B5A7-DC4CC0A9984F}">
      <dsp:nvSpPr>
        <dsp:cNvPr id="0" name=""/>
        <dsp:cNvSpPr/>
      </dsp:nvSpPr>
      <dsp:spPr>
        <a:xfrm>
          <a:off x="3705537" y="1490262"/>
          <a:ext cx="1046848" cy="523424"/>
        </a:xfrm>
        <a:prstGeom prst="rect">
          <a:avLst/>
        </a:prstGeom>
        <a:solidFill>
          <a:srgbClr val="44444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Technical Services</a:t>
          </a:r>
        </a:p>
      </dsp:txBody>
      <dsp:txXfrm>
        <a:off x="3705537" y="1490262"/>
        <a:ext cx="1046848" cy="523424"/>
      </dsp:txXfrm>
    </dsp:sp>
    <dsp:sp modelId="{02FA72A4-6508-4EC8-AA44-B2572EDC540B}">
      <dsp:nvSpPr>
        <dsp:cNvPr id="0" name=""/>
        <dsp:cNvSpPr/>
      </dsp:nvSpPr>
      <dsp:spPr>
        <a:xfrm>
          <a:off x="3705537" y="2233525"/>
          <a:ext cx="1046848" cy="523424"/>
        </a:xfrm>
        <a:prstGeom prst="rect">
          <a:avLst/>
        </a:prstGeom>
        <a:solidFill>
          <a:srgbClr val="1578C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T. White</a:t>
          </a:r>
          <a:br>
            <a:rPr lang="en-US" sz="900" kern="1200"/>
          </a:br>
          <a:r>
            <a:rPr lang="en-US" sz="900" kern="1200"/>
            <a:t>Head, Tech. Services</a:t>
          </a:r>
          <a:br>
            <a:rPr lang="en-US" sz="900" kern="1200"/>
          </a:br>
          <a:r>
            <a:rPr lang="en-US" sz="900" kern="1200"/>
            <a:t>Professor</a:t>
          </a:r>
        </a:p>
      </dsp:txBody>
      <dsp:txXfrm>
        <a:off x="3705537" y="2233525"/>
        <a:ext cx="1046848" cy="523424"/>
      </dsp:txXfrm>
    </dsp:sp>
    <dsp:sp modelId="{9A4B9067-6EC9-47F4-9B51-A29F20BA313C}">
      <dsp:nvSpPr>
        <dsp:cNvPr id="0" name=""/>
        <dsp:cNvSpPr/>
      </dsp:nvSpPr>
      <dsp:spPr>
        <a:xfrm>
          <a:off x="3967249" y="2976787"/>
          <a:ext cx="1046848" cy="523424"/>
        </a:xfrm>
        <a:prstGeom prst="rect">
          <a:avLst/>
        </a:prstGeom>
        <a:solidFill>
          <a:srgbClr val="49922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A. Cummings</a:t>
          </a:r>
          <a:br>
            <a:rPr lang="en-US" sz="900" kern="1200"/>
          </a:br>
          <a:r>
            <a:rPr lang="en-US" sz="900" kern="1200"/>
            <a:t>Library Services Support Specialist</a:t>
          </a:r>
        </a:p>
      </dsp:txBody>
      <dsp:txXfrm>
        <a:off x="3967249" y="2976787"/>
        <a:ext cx="1046848" cy="523424"/>
      </dsp:txXfrm>
    </dsp:sp>
    <dsp:sp modelId="{19BC96E7-EDB3-48F0-9AA2-625CEC484612}">
      <dsp:nvSpPr>
        <dsp:cNvPr id="0" name=""/>
        <dsp:cNvSpPr/>
      </dsp:nvSpPr>
      <dsp:spPr>
        <a:xfrm>
          <a:off x="3967249" y="3720050"/>
          <a:ext cx="1046848" cy="523424"/>
        </a:xfrm>
        <a:prstGeom prst="rect">
          <a:avLst/>
        </a:prstGeom>
        <a:solidFill>
          <a:srgbClr val="49922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E. Leppin</a:t>
          </a:r>
          <a:br>
            <a:rPr lang="en-US" sz="900" kern="1200"/>
          </a:br>
          <a:r>
            <a:rPr lang="en-US" sz="900" kern="1200"/>
            <a:t>Library Services Support Specialist</a:t>
          </a:r>
        </a:p>
      </dsp:txBody>
      <dsp:txXfrm>
        <a:off x="3967249" y="3720050"/>
        <a:ext cx="1046848" cy="523424"/>
      </dsp:txXfrm>
    </dsp:sp>
    <dsp:sp modelId="{C21C3B39-2F00-4565-9614-FC00DFC93209}">
      <dsp:nvSpPr>
        <dsp:cNvPr id="0" name=""/>
        <dsp:cNvSpPr/>
      </dsp:nvSpPr>
      <dsp:spPr>
        <a:xfrm>
          <a:off x="3967249" y="4463313"/>
          <a:ext cx="1046848" cy="523424"/>
        </a:xfrm>
        <a:prstGeom prst="rect">
          <a:avLst/>
        </a:prstGeom>
        <a:solidFill>
          <a:srgbClr val="49922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P. Moore</a:t>
          </a:r>
          <a:br>
            <a:rPr lang="en-US" sz="900" kern="1200"/>
          </a:br>
          <a:r>
            <a:rPr lang="en-US" sz="900" kern="1200"/>
            <a:t>Library Services Support Specialist</a:t>
          </a:r>
        </a:p>
      </dsp:txBody>
      <dsp:txXfrm>
        <a:off x="3967249" y="4463313"/>
        <a:ext cx="1046848" cy="523424"/>
      </dsp:txXfrm>
    </dsp:sp>
    <dsp:sp modelId="{3C85FCFA-8F71-4C98-B5B6-EC33C03CA2C6}">
      <dsp:nvSpPr>
        <dsp:cNvPr id="0" name=""/>
        <dsp:cNvSpPr/>
      </dsp:nvSpPr>
      <dsp:spPr>
        <a:xfrm>
          <a:off x="1674650" y="746999"/>
          <a:ext cx="1046848" cy="523424"/>
        </a:xfrm>
        <a:prstGeom prst="rect">
          <a:avLst/>
        </a:prstGeom>
        <a:solidFill>
          <a:srgbClr val="007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D. Linnens</a:t>
          </a:r>
          <a:br>
            <a:rPr lang="en-US" sz="900" kern="1200"/>
          </a:br>
          <a:r>
            <a:rPr lang="en-US" sz="900" kern="1200"/>
            <a:t>Adminstrative Assistant</a:t>
          </a:r>
        </a:p>
      </dsp:txBody>
      <dsp:txXfrm>
        <a:off x="1674650" y="746999"/>
        <a:ext cx="1046848" cy="5234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CF30-0A8D-437A-9D45-2CF7D220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Organization Chart</vt:lpstr>
    </vt:vector>
  </TitlesOfParts>
  <Company>Santa Fe College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Organization Chart</dc:title>
  <dc:subject/>
  <dc:creator>Jenna Miller</dc:creator>
  <cp:keywords/>
  <dc:description/>
  <cp:lastModifiedBy>Diana Matthews</cp:lastModifiedBy>
  <cp:revision>29</cp:revision>
  <cp:lastPrinted>2017-11-14T20:21:00Z</cp:lastPrinted>
  <dcterms:created xsi:type="dcterms:W3CDTF">2020-06-29T16:34:00Z</dcterms:created>
  <dcterms:modified xsi:type="dcterms:W3CDTF">2023-07-03T16:09:00Z</dcterms:modified>
  <cp:contentStatus/>
</cp:coreProperties>
</file>